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8E" w:rsidRPr="005350D5" w:rsidRDefault="0013138E">
      <w:pPr>
        <w:autoSpaceDE w:val="0"/>
        <w:autoSpaceDN w:val="0"/>
        <w:spacing w:after="78" w:line="220" w:lineRule="exact"/>
        <w:rPr>
          <w:lang w:val="ru-RU"/>
        </w:rPr>
      </w:pPr>
    </w:p>
    <w:p w:rsidR="008C4007" w:rsidRDefault="008C4007">
      <w:pPr>
        <w:autoSpaceDE w:val="0"/>
        <w:autoSpaceDN w:val="0"/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6817011" cy="9648825"/>
            <wp:effectExtent l="19050" t="0" r="2889" b="0"/>
            <wp:docPr id="2" name="Рисунок 2" descr="C:\Users\школа\Documents\iLovePDF_Output\PdfToJpg (2)\merged_doc.pdf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cuments\iLovePDF_Output\PdfToJpg (2)\merged_doc.pdf_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011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007" w:rsidRDefault="008C4007">
      <w:pPr>
        <w:autoSpaceDE w:val="0"/>
        <w:autoSpaceDN w:val="0"/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3138E" w:rsidRPr="005350D5" w:rsidRDefault="005350D5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3138E" w:rsidRPr="005350D5" w:rsidRDefault="005350D5">
      <w:pPr>
        <w:autoSpaceDE w:val="0"/>
        <w:autoSpaceDN w:val="0"/>
        <w:spacing w:before="226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3138E" w:rsidRPr="005350D5" w:rsidRDefault="005350D5">
      <w:pPr>
        <w:autoSpaceDE w:val="0"/>
        <w:autoSpaceDN w:val="0"/>
        <w:spacing w:before="348" w:after="0"/>
        <w:ind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13138E" w:rsidRPr="005350D5" w:rsidRDefault="005350D5">
      <w:pPr>
        <w:autoSpaceDE w:val="0"/>
        <w:autoSpaceDN w:val="0"/>
        <w:spacing w:before="262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13138E" w:rsidRPr="005350D5" w:rsidRDefault="005350D5">
      <w:pPr>
        <w:autoSpaceDE w:val="0"/>
        <w:autoSpaceDN w:val="0"/>
        <w:spacing w:before="166" w:after="0"/>
        <w:ind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13138E" w:rsidRPr="005350D5" w:rsidRDefault="005350D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13138E" w:rsidRPr="005350D5" w:rsidRDefault="005350D5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3138E" w:rsidRPr="005350D5" w:rsidRDefault="005350D5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13138E" w:rsidRPr="005350D5" w:rsidRDefault="005350D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13138E" w:rsidRPr="005350D5" w:rsidRDefault="005350D5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13138E" w:rsidRPr="005350D5" w:rsidRDefault="005350D5">
      <w:pPr>
        <w:autoSpaceDE w:val="0"/>
        <w:autoSpaceDN w:val="0"/>
        <w:spacing w:before="262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13138E" w:rsidRPr="005350D5" w:rsidRDefault="005350D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78" w:line="220" w:lineRule="exact"/>
        <w:rPr>
          <w:lang w:val="ru-RU"/>
        </w:rPr>
      </w:pPr>
    </w:p>
    <w:p w:rsidR="0013138E" w:rsidRPr="005350D5" w:rsidRDefault="005350D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3138E" w:rsidRPr="005350D5" w:rsidRDefault="005350D5">
      <w:pPr>
        <w:autoSpaceDE w:val="0"/>
        <w:autoSpaceDN w:val="0"/>
        <w:spacing w:before="262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13138E" w:rsidRPr="005350D5" w:rsidRDefault="005350D5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13138E" w:rsidRPr="005350D5" w:rsidRDefault="005350D5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78" w:line="220" w:lineRule="exact"/>
        <w:rPr>
          <w:lang w:val="ru-RU"/>
        </w:rPr>
      </w:pPr>
    </w:p>
    <w:p w:rsidR="0013138E" w:rsidRPr="005350D5" w:rsidRDefault="005350D5">
      <w:pPr>
        <w:autoSpaceDE w:val="0"/>
        <w:autoSpaceDN w:val="0"/>
        <w:spacing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3138E" w:rsidRPr="005350D5" w:rsidRDefault="005350D5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13138E" w:rsidRPr="005350D5" w:rsidRDefault="005350D5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13138E" w:rsidRPr="005350D5" w:rsidRDefault="005350D5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13138E" w:rsidRPr="005350D5" w:rsidRDefault="005350D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3138E" w:rsidRPr="005350D5" w:rsidRDefault="005350D5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78" w:line="220" w:lineRule="exact"/>
        <w:rPr>
          <w:lang w:val="ru-RU"/>
        </w:rPr>
      </w:pPr>
    </w:p>
    <w:p w:rsidR="0013138E" w:rsidRPr="005350D5" w:rsidRDefault="005350D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3138E" w:rsidRPr="005350D5" w:rsidRDefault="005350D5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13138E" w:rsidRPr="005350D5" w:rsidRDefault="005350D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13138E" w:rsidRPr="005350D5" w:rsidRDefault="005350D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13138E" w:rsidRPr="005350D5" w:rsidRDefault="005350D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78" w:line="220" w:lineRule="exact"/>
        <w:rPr>
          <w:lang w:val="ru-RU"/>
        </w:rPr>
      </w:pPr>
    </w:p>
    <w:p w:rsidR="0013138E" w:rsidRPr="005350D5" w:rsidRDefault="005350D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13138E" w:rsidRPr="005350D5" w:rsidRDefault="005350D5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3138E" w:rsidRPr="005350D5" w:rsidRDefault="005350D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5350D5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66" w:line="220" w:lineRule="exact"/>
        <w:rPr>
          <w:lang w:val="ru-RU"/>
        </w:rPr>
      </w:pPr>
    </w:p>
    <w:p w:rsidR="0013138E" w:rsidRPr="005350D5" w:rsidRDefault="005350D5">
      <w:pPr>
        <w:autoSpaceDE w:val="0"/>
        <w:autoSpaceDN w:val="0"/>
        <w:spacing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3138E" w:rsidRPr="005350D5" w:rsidRDefault="005350D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13138E" w:rsidRPr="005350D5" w:rsidRDefault="005350D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13138E" w:rsidRPr="005350D5" w:rsidRDefault="005350D5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3138E" w:rsidRPr="005350D5" w:rsidRDefault="005350D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13138E" w:rsidRPr="005350D5" w:rsidRDefault="005350D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3138E" w:rsidRPr="005350D5" w:rsidRDefault="005350D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13138E" w:rsidRPr="005350D5" w:rsidRDefault="005350D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13138E" w:rsidRPr="005350D5" w:rsidRDefault="005350D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78" w:line="220" w:lineRule="exact"/>
        <w:rPr>
          <w:lang w:val="ru-RU"/>
        </w:rPr>
      </w:pPr>
    </w:p>
    <w:p w:rsidR="0013138E" w:rsidRPr="005350D5" w:rsidRDefault="005350D5">
      <w:pPr>
        <w:autoSpaceDE w:val="0"/>
        <w:autoSpaceDN w:val="0"/>
        <w:spacing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3138E" w:rsidRPr="005350D5" w:rsidRDefault="005350D5">
      <w:pPr>
        <w:autoSpaceDE w:val="0"/>
        <w:autoSpaceDN w:val="0"/>
        <w:spacing w:before="346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3138E" w:rsidRPr="005350D5" w:rsidRDefault="005350D5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66" w:line="220" w:lineRule="exact"/>
        <w:rPr>
          <w:lang w:val="ru-RU"/>
        </w:rPr>
      </w:pPr>
    </w:p>
    <w:p w:rsidR="0013138E" w:rsidRPr="005350D5" w:rsidRDefault="005350D5">
      <w:pPr>
        <w:autoSpaceDE w:val="0"/>
        <w:autoSpaceDN w:val="0"/>
        <w:spacing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66" w:line="220" w:lineRule="exact"/>
        <w:rPr>
          <w:lang w:val="ru-RU"/>
        </w:rPr>
      </w:pPr>
    </w:p>
    <w:p w:rsidR="0013138E" w:rsidRPr="005350D5" w:rsidRDefault="005350D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13138E" w:rsidRPr="005350D5" w:rsidRDefault="005350D5">
      <w:pPr>
        <w:autoSpaceDE w:val="0"/>
        <w:autoSpaceDN w:val="0"/>
        <w:spacing w:before="262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90" w:line="220" w:lineRule="exact"/>
        <w:rPr>
          <w:lang w:val="ru-RU"/>
        </w:rPr>
      </w:pPr>
    </w:p>
    <w:p w:rsidR="0013138E" w:rsidRPr="005350D5" w:rsidRDefault="005350D5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66" w:line="220" w:lineRule="exact"/>
        <w:rPr>
          <w:lang w:val="ru-RU"/>
        </w:rPr>
      </w:pPr>
    </w:p>
    <w:p w:rsidR="0013138E" w:rsidRPr="005350D5" w:rsidRDefault="005350D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13138E" w:rsidRPr="005350D5" w:rsidRDefault="005350D5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13138E" w:rsidRPr="005350D5" w:rsidRDefault="005350D5">
      <w:pPr>
        <w:autoSpaceDE w:val="0"/>
        <w:autoSpaceDN w:val="0"/>
        <w:spacing w:before="262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78" w:line="220" w:lineRule="exact"/>
        <w:rPr>
          <w:lang w:val="ru-RU"/>
        </w:rPr>
      </w:pPr>
    </w:p>
    <w:p w:rsidR="0013138E" w:rsidRPr="005350D5" w:rsidRDefault="005350D5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13138E" w:rsidRPr="005350D5" w:rsidRDefault="005350D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3138E" w:rsidRPr="005350D5" w:rsidRDefault="005350D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3138E" w:rsidRPr="005350D5" w:rsidRDefault="005350D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78" w:line="220" w:lineRule="exact"/>
        <w:rPr>
          <w:lang w:val="ru-RU"/>
        </w:rPr>
      </w:pPr>
    </w:p>
    <w:p w:rsidR="0013138E" w:rsidRPr="005350D5" w:rsidRDefault="005350D5">
      <w:pPr>
        <w:autoSpaceDE w:val="0"/>
        <w:autoSpaceDN w:val="0"/>
        <w:spacing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13138E" w:rsidRPr="005350D5" w:rsidRDefault="005350D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13138E" w:rsidRPr="005350D5" w:rsidRDefault="005350D5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66" w:line="220" w:lineRule="exact"/>
        <w:rPr>
          <w:lang w:val="ru-RU"/>
        </w:rPr>
      </w:pPr>
    </w:p>
    <w:p w:rsidR="0013138E" w:rsidRPr="005350D5" w:rsidRDefault="005350D5">
      <w:pPr>
        <w:autoSpaceDE w:val="0"/>
        <w:autoSpaceDN w:val="0"/>
        <w:spacing w:after="0" w:line="271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3138E" w:rsidRPr="005350D5" w:rsidRDefault="005350D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3138E" w:rsidRPr="005350D5" w:rsidRDefault="005350D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:rsidR="0013138E" w:rsidRPr="005350D5" w:rsidRDefault="005350D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78" w:line="220" w:lineRule="exact"/>
        <w:rPr>
          <w:lang w:val="ru-RU"/>
        </w:rPr>
      </w:pPr>
    </w:p>
    <w:p w:rsidR="0013138E" w:rsidRPr="005350D5" w:rsidRDefault="005350D5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3138E" w:rsidRPr="005350D5" w:rsidRDefault="005350D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13138E" w:rsidRPr="005350D5" w:rsidRDefault="005350D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5350D5">
        <w:rPr>
          <w:lang w:val="ru-RU"/>
        </w:rPr>
        <w:br/>
      </w:r>
      <w:r w:rsidRPr="005350D5">
        <w:rPr>
          <w:lang w:val="ru-RU"/>
        </w:rPr>
        <w:tab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3138E" w:rsidRPr="005350D5" w:rsidRDefault="005350D5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13138E" w:rsidRPr="005350D5" w:rsidRDefault="005350D5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50D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3138E" w:rsidRPr="000E159A" w:rsidRDefault="0013138E" w:rsidP="005350D5">
      <w:pPr>
        <w:rPr>
          <w:rFonts w:ascii="Times New Roman" w:hAnsi="Times New Roman" w:cs="Times New Roman"/>
          <w:lang w:val="ru-RU"/>
        </w:rPr>
      </w:pPr>
    </w:p>
    <w:p w:rsidR="0013138E" w:rsidRPr="005350D5" w:rsidRDefault="005350D5" w:rsidP="005350D5">
      <w:pPr>
        <w:rPr>
          <w:rFonts w:ascii="Times New Roman" w:hAnsi="Times New Roman" w:cs="Times New Roman"/>
        </w:rPr>
      </w:pPr>
      <w:r w:rsidRPr="005350D5">
        <w:rPr>
          <w:rFonts w:ascii="Times New Roman" w:hAnsi="Times New Roman" w:cs="Times New Roman"/>
        </w:rPr>
        <w:t xml:space="preserve">ТЕМАТИЧЕСКОЕ ПЛАНИРОВАНИЕ </w:t>
      </w:r>
    </w:p>
    <w:tbl>
      <w:tblPr>
        <w:tblStyle w:val="aff0"/>
        <w:tblW w:w="0" w:type="auto"/>
        <w:tblLayout w:type="fixed"/>
        <w:tblLook w:val="0700"/>
      </w:tblPr>
      <w:tblGrid>
        <w:gridCol w:w="292"/>
        <w:gridCol w:w="1800"/>
        <w:gridCol w:w="330"/>
        <w:gridCol w:w="690"/>
        <w:gridCol w:w="712"/>
        <w:gridCol w:w="540"/>
        <w:gridCol w:w="1268"/>
        <w:gridCol w:w="774"/>
        <w:gridCol w:w="8789"/>
      </w:tblGrid>
      <w:tr w:rsidR="0013138E" w:rsidRPr="005350D5" w:rsidTr="005350D5">
        <w:trPr>
          <w:trHeight w:hRule="exact" w:val="218"/>
        </w:trPr>
        <w:tc>
          <w:tcPr>
            <w:tcW w:w="292" w:type="dxa"/>
            <w:vMerge w:val="restart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№</w:t>
            </w:r>
            <w:r w:rsidRPr="005350D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0" w:type="dxa"/>
            <w:vMerge w:val="restart"/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>Наименование разделов и тем программы</w:t>
            </w:r>
          </w:p>
        </w:tc>
        <w:tc>
          <w:tcPr>
            <w:tcW w:w="1732" w:type="dxa"/>
            <w:gridSpan w:val="3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540" w:type="dxa"/>
            <w:vMerge w:val="restart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 xml:space="preserve">Дата </w:t>
            </w:r>
            <w:r w:rsidRPr="005350D5">
              <w:rPr>
                <w:rFonts w:ascii="Times New Roman" w:hAnsi="Times New Roman" w:cs="Times New Roman"/>
              </w:rPr>
              <w:br/>
              <w:t>изучения</w:t>
            </w:r>
          </w:p>
        </w:tc>
        <w:tc>
          <w:tcPr>
            <w:tcW w:w="1268" w:type="dxa"/>
            <w:vMerge w:val="restart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774" w:type="dxa"/>
            <w:vMerge w:val="restart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Виды, формы контроля</w:t>
            </w:r>
          </w:p>
        </w:tc>
        <w:tc>
          <w:tcPr>
            <w:tcW w:w="8789" w:type="dxa"/>
            <w:vMerge w:val="restart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Электронные (цифровые) образовательные ресурсы</w:t>
            </w:r>
          </w:p>
        </w:tc>
      </w:tr>
      <w:tr w:rsidR="0013138E" w:rsidRPr="005350D5" w:rsidTr="005350D5">
        <w:trPr>
          <w:trHeight w:hRule="exact" w:val="338"/>
        </w:trPr>
        <w:tc>
          <w:tcPr>
            <w:tcW w:w="1801" w:type="dxa"/>
            <w:vMerge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712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801" w:type="dxa"/>
            <w:vMerge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Merge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</w:tr>
      <w:tr w:rsidR="0013138E" w:rsidRPr="005350D5" w:rsidTr="005350D5">
        <w:trPr>
          <w:trHeight w:hRule="exact" w:val="216"/>
        </w:trPr>
        <w:tc>
          <w:tcPr>
            <w:tcW w:w="8789" w:type="dxa"/>
            <w:gridSpan w:val="9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 xml:space="preserve">Раздел 1. ПОВТОРЕНИЕ </w:t>
            </w:r>
          </w:p>
        </w:tc>
      </w:tr>
      <w:tr w:rsidR="0013138E" w:rsidRPr="008C4007" w:rsidTr="005350D5">
        <w:trPr>
          <w:trHeight w:hRule="exact" w:val="1178"/>
        </w:trPr>
        <w:tc>
          <w:tcPr>
            <w:tcW w:w="292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0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33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05.09.2022 09.09.2022</w:t>
            </w:r>
          </w:p>
        </w:tc>
        <w:tc>
          <w:tcPr>
            <w:tcW w:w="1268" w:type="dxa"/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>Словарная работа.</w:t>
            </w:r>
          </w:p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>Систематизация знаний.</w:t>
            </w:r>
          </w:p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Овладение нормами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русского литературного языка</w:t>
            </w:r>
          </w:p>
        </w:tc>
        <w:tc>
          <w:tcPr>
            <w:tcW w:w="774" w:type="dxa"/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 ; Контрольная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работа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89" w:type="dxa"/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infourok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kompleksnoe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povtorenie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po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russkomu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yaziku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-3296523.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html</w:t>
              </w:r>
            </w:hyperlink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8" w:history="1"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/7705/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main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/307211/</w:t>
              </w:r>
            </w:hyperlink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3138E" w:rsidRPr="005350D5" w:rsidTr="005350D5">
        <w:trPr>
          <w:trHeight w:hRule="exact" w:val="218"/>
        </w:trPr>
        <w:tc>
          <w:tcPr>
            <w:tcW w:w="2092" w:type="dxa"/>
            <w:gridSpan w:val="2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33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</w:tr>
      <w:tr w:rsidR="0013138E" w:rsidRPr="008C4007" w:rsidTr="005350D5">
        <w:trPr>
          <w:trHeight w:hRule="exact" w:val="218"/>
        </w:trPr>
        <w:tc>
          <w:tcPr>
            <w:tcW w:w="8789" w:type="dxa"/>
            <w:gridSpan w:val="9"/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Раздел 2. ОБЩИЕ  СВЕДЕНИЯ  О  ЯЗЫКЕ </w:t>
            </w:r>
          </w:p>
        </w:tc>
      </w:tr>
      <w:tr w:rsidR="0013138E" w:rsidRPr="008C4007" w:rsidTr="005350D5">
        <w:trPr>
          <w:trHeight w:hRule="exact" w:val="1296"/>
        </w:trPr>
        <w:tc>
          <w:tcPr>
            <w:tcW w:w="292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00" w:type="dxa"/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>Богатство и выразительность русского языка.</w:t>
            </w:r>
          </w:p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>Лингвистика как наука о язык.</w:t>
            </w:r>
          </w:p>
        </w:tc>
        <w:tc>
          <w:tcPr>
            <w:tcW w:w="33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10.09.2022 13.09.2022</w:t>
            </w:r>
          </w:p>
        </w:tc>
        <w:tc>
          <w:tcPr>
            <w:tcW w:w="1268" w:type="dxa"/>
          </w:tcPr>
          <w:p w:rsidR="0013138E" w:rsidRPr="000E159A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5350D5">
              <w:rPr>
                <w:rFonts w:ascii="Times New Roman" w:hAnsi="Times New Roman" w:cs="Times New Roman"/>
              </w:rPr>
              <w:t>C</w:t>
            </w:r>
            <w:r w:rsidRPr="000E159A">
              <w:rPr>
                <w:rFonts w:ascii="Times New Roman" w:hAnsi="Times New Roman" w:cs="Times New Roman"/>
                <w:lang w:val="ru-RU"/>
              </w:rPr>
              <w:t xml:space="preserve">амостоятельно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формулировать обобщения и выводы о словарном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богатстве русского языка.; Характеризовать основные разделы лингвистики.;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Характеризовать язык как систему знаков и как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средство человеческого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>общения.;</w:t>
            </w:r>
          </w:p>
        </w:tc>
        <w:tc>
          <w:tcPr>
            <w:tcW w:w="774" w:type="dxa"/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 ; 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89" w:type="dxa"/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youtube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com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watch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?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v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ayX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4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IhuOwUc</w:t>
              </w:r>
            </w:hyperlink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10" w:history="1"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http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myshared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slide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/272573/</w:t>
              </w:r>
            </w:hyperlink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3138E" w:rsidRPr="005350D5" w:rsidTr="005350D5">
        <w:trPr>
          <w:trHeight w:hRule="exact" w:val="218"/>
        </w:trPr>
        <w:tc>
          <w:tcPr>
            <w:tcW w:w="2092" w:type="dxa"/>
            <w:gridSpan w:val="2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33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gridSpan w:val="6"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</w:tr>
      <w:tr w:rsidR="0013138E" w:rsidRPr="005350D5" w:rsidTr="005350D5">
        <w:trPr>
          <w:trHeight w:hRule="exact" w:val="218"/>
        </w:trPr>
        <w:tc>
          <w:tcPr>
            <w:tcW w:w="8789" w:type="dxa"/>
            <w:gridSpan w:val="9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 xml:space="preserve">Раздел 3. ЯЗЫК И  РЕЧЬ </w:t>
            </w:r>
          </w:p>
        </w:tc>
      </w:tr>
      <w:tr w:rsidR="0013138E" w:rsidRPr="008C4007" w:rsidTr="005350D5">
        <w:trPr>
          <w:trHeight w:hRule="exact" w:val="936"/>
        </w:trPr>
        <w:tc>
          <w:tcPr>
            <w:tcW w:w="292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0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Язык и речь. Монолог. Диалог. </w:t>
            </w:r>
            <w:r w:rsidRPr="005350D5">
              <w:rPr>
                <w:rFonts w:ascii="Times New Roman" w:hAnsi="Times New Roman" w:cs="Times New Roman"/>
              </w:rPr>
              <w:t>Полилог.</w:t>
            </w:r>
          </w:p>
        </w:tc>
        <w:tc>
          <w:tcPr>
            <w:tcW w:w="33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15.09.2022 19.09.2022</w:t>
            </w:r>
          </w:p>
        </w:tc>
        <w:tc>
          <w:tcPr>
            <w:tcW w:w="1268" w:type="dxa"/>
          </w:tcPr>
          <w:p w:rsidR="0013138E" w:rsidRPr="000E159A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0E159A">
              <w:rPr>
                <w:rFonts w:ascii="Times New Roman" w:hAnsi="Times New Roman" w:cs="Times New Roman"/>
                <w:lang w:val="ru-RU"/>
              </w:rPr>
              <w:t xml:space="preserve">Создавать устные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монологические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высказывания на основе жизненных наблюдений, чтения научно-учебной,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>художественной и научно-популярной литературы.;</w:t>
            </w:r>
          </w:p>
        </w:tc>
        <w:tc>
          <w:tcPr>
            <w:tcW w:w="774" w:type="dxa"/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 ; 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89" w:type="dxa"/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yaklass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russky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yazik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/5-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osnovnye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poniatiia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sintaksisa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i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punktuatcii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-10910/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priamaia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rech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dialog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-11543/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e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7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e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51585-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aae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9-4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f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2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f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acd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c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52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7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dbb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</w:t>
              </w:r>
            </w:hyperlink>
            <w:r w:rsidR="00A13BF0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12" w:history="1"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/7653/</w:t>
              </w:r>
              <w:r w:rsidR="005350D5" w:rsidRPr="0046102A">
                <w:rPr>
                  <w:rStyle w:val="aff8"/>
                  <w:rFonts w:ascii="Times New Roman" w:hAnsi="Times New Roman" w:cs="Times New Roman"/>
                </w:rPr>
                <w:t>main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/312217/</w:t>
              </w:r>
            </w:hyperlink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3138E" w:rsidRPr="008C4007" w:rsidTr="005350D5">
        <w:trPr>
          <w:trHeight w:hRule="exact" w:val="1660"/>
        </w:trPr>
        <w:tc>
          <w:tcPr>
            <w:tcW w:w="292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0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Речь как деятельность</w:t>
            </w:r>
          </w:p>
        </w:tc>
        <w:tc>
          <w:tcPr>
            <w:tcW w:w="33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20.09.2022 23.09.2022</w:t>
            </w:r>
          </w:p>
        </w:tc>
        <w:tc>
          <w:tcPr>
            <w:tcW w:w="1268" w:type="dxa"/>
          </w:tcPr>
          <w:p w:rsidR="0013138E" w:rsidRPr="000E159A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0E159A">
              <w:rPr>
                <w:rFonts w:ascii="Times New Roman" w:hAnsi="Times New Roman" w:cs="Times New Roman"/>
                <w:lang w:val="ru-RU"/>
              </w:rPr>
              <w:t xml:space="preserve">Устно пересказывать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прочитанный или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прослушанный текст, в том числе с изменением лица рассказчика.;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Участвовать в диалоге на лингвистические темы (в рамках изученного) 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диалоге/полилоге на основе жизненных наблюдений. ; Использовать приёмы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различных видов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>аудирования и чтения.;</w:t>
            </w:r>
          </w:p>
        </w:tc>
        <w:tc>
          <w:tcPr>
            <w:tcW w:w="774" w:type="dxa"/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 ; Контрольная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работа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89" w:type="dxa"/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yandex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video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preview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/?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text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1%87%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C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%20%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%20%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4%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F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1%82%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C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1%81%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1%82%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C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%205%2</w:t>
              </w:r>
            </w:hyperlink>
            <w:r w:rsidR="00A13BF0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14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/7621/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train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/306316/</w:t>
              </w:r>
            </w:hyperlink>
            <w:r w:rsidR="00A13BF0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3138E" w:rsidRPr="005350D5" w:rsidTr="005350D5">
        <w:trPr>
          <w:trHeight w:hRule="exact" w:val="216"/>
        </w:trPr>
        <w:tc>
          <w:tcPr>
            <w:tcW w:w="2092" w:type="dxa"/>
            <w:gridSpan w:val="2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33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9" w:type="dxa"/>
            <w:gridSpan w:val="6"/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</w:tr>
      <w:tr w:rsidR="0013138E" w:rsidRPr="005350D5" w:rsidTr="005350D5">
        <w:trPr>
          <w:trHeight w:hRule="exact" w:val="218"/>
        </w:trPr>
        <w:tc>
          <w:tcPr>
            <w:tcW w:w="8789" w:type="dxa"/>
            <w:gridSpan w:val="9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Раздел 4. ТЕКСТ</w:t>
            </w:r>
          </w:p>
        </w:tc>
      </w:tr>
      <w:tr w:rsidR="0013138E" w:rsidRPr="008C4007" w:rsidTr="00A13BF0">
        <w:trPr>
          <w:trHeight w:hRule="exact" w:val="1991"/>
        </w:trPr>
        <w:tc>
          <w:tcPr>
            <w:tcW w:w="292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0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Текст и его основные признаки. </w:t>
            </w:r>
            <w:r w:rsidRPr="005350D5">
              <w:rPr>
                <w:rFonts w:ascii="Times New Roman" w:hAnsi="Times New Roman" w:cs="Times New Roman"/>
              </w:rPr>
              <w:t>Композиционная структура текста.</w:t>
            </w:r>
          </w:p>
        </w:tc>
        <w:tc>
          <w:tcPr>
            <w:tcW w:w="33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26.09.2022 30.09.2022</w:t>
            </w:r>
          </w:p>
        </w:tc>
        <w:tc>
          <w:tcPr>
            <w:tcW w:w="1268" w:type="dxa"/>
          </w:tcPr>
          <w:p w:rsidR="0013138E" w:rsidRPr="000E159A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0E159A">
              <w:rPr>
                <w:rFonts w:ascii="Times New Roman" w:hAnsi="Times New Roman" w:cs="Times New Roman"/>
                <w:lang w:val="ru-RU"/>
              </w:rPr>
              <w:t xml:space="preserve">Распознавать основные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признаки текста.;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Членить текст на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>композиционносмысловые части (абзацы).;</w:t>
            </w:r>
          </w:p>
        </w:tc>
        <w:tc>
          <w:tcPr>
            <w:tcW w:w="774" w:type="dxa"/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опрос; Практическая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работа;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листа»;</w:t>
            </w:r>
          </w:p>
        </w:tc>
        <w:tc>
          <w:tcPr>
            <w:tcW w:w="8789" w:type="dxa"/>
          </w:tcPr>
          <w:p w:rsidR="00A7672D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yandex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video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preview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/?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text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1%82%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1%81%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1%82%20%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8%20%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%20%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1%81%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2%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5%20%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BF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7%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reqid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=1650032204208840-10605394762765210871-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vla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1-2786-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vla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7-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balancer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-8080-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BAL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31&amp;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from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_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type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vast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&amp;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filmId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=16530923617979513642</w:t>
              </w:r>
            </w:hyperlink>
          </w:p>
          <w:p w:rsidR="0013138E" w:rsidRPr="008C4007" w:rsidRDefault="00D37C90" w:rsidP="00A13BF0">
            <w:pPr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yandex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video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preview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/?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text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1%82%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1%81%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1%82%20%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8%20%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%20%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1%81%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2%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5%20%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BF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7%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reqid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=1650032204208840-10605394762765210871-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vla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1-2786-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vla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l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7-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balancer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-8080-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BAL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-731&amp;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from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_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type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vast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&amp;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filmId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=3459678764375047039</w:t>
              </w:r>
            </w:hyperlink>
            <w:r w:rsidR="00A13BF0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17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yaklass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russky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yazik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/5-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rech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-11403/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tekst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tipy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rechi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-11406/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f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c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254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1-0555-4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fa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3-9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29-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fee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f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affbd</w:t>
              </w:r>
              <w:r w:rsidR="00A13BF0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</w:t>
              </w:r>
            </w:hyperlink>
            <w:r w:rsidR="00A13BF0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13138E" w:rsidRPr="008C4007" w:rsidRDefault="0013138E" w:rsidP="005350D5">
      <w:pPr>
        <w:rPr>
          <w:rFonts w:ascii="Times New Roman" w:hAnsi="Times New Roman" w:cs="Times New Roman"/>
          <w:lang w:val="ru-RU"/>
        </w:rPr>
      </w:pPr>
    </w:p>
    <w:p w:rsidR="0013138E" w:rsidRPr="008C4007" w:rsidRDefault="0013138E" w:rsidP="005350D5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3" w:type="dxa"/>
        <w:tblLayout w:type="fixed"/>
        <w:tblLook w:val="0700"/>
      </w:tblPr>
      <w:tblGrid>
        <w:gridCol w:w="292"/>
        <w:gridCol w:w="1800"/>
        <w:gridCol w:w="330"/>
        <w:gridCol w:w="690"/>
        <w:gridCol w:w="712"/>
        <w:gridCol w:w="540"/>
        <w:gridCol w:w="1268"/>
        <w:gridCol w:w="774"/>
        <w:gridCol w:w="8789"/>
      </w:tblGrid>
      <w:tr w:rsidR="0013138E" w:rsidRPr="008C4007" w:rsidTr="005350D5">
        <w:trPr>
          <w:trHeight w:hRule="exact" w:val="534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Функциональносмысловые типы речи. Повествование как тип речи. </w:t>
            </w:r>
          </w:p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Рассказ. Смысловой анализ текста. Информационная переработка текста. </w:t>
            </w:r>
            <w:r w:rsidRPr="005350D5">
              <w:rPr>
                <w:rFonts w:ascii="Times New Roman" w:hAnsi="Times New Roman" w:cs="Times New Roman"/>
              </w:rPr>
              <w:t>Редактирование текста.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03.10.2022 11.10.2022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Анализировать 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характеризовать текст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точки зрения его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соответствия основным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признакам (наличие темы, главной мысли,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грамматической связи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предложений, цельности и относительной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законченности); с точки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зрения его принадлежности к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функциональносмысловому типу речи.;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Устанавливать взаимосвязь описанных в тексте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событий, явлений,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процессов.;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Создавать тексты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функционально-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смыслового типа речи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(повествование) с опорой на жизненный 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читательский опыт; тексты с опорой на сюжетную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картину.;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Восстанавливать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деформированный текст,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корректировать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восстановленный текст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опорой на образец.;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Редактировать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собственные/созданные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другими обучающимися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тексты с целью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совершенствования их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содержания: оценивать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достоверность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фактического материала,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анализировать текст с точки зрения целостности,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связности,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информативности.;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 ; 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/7660/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main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/269275/</w:t>
              </w:r>
            </w:hyperlink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13138E" w:rsidRPr="005350D5" w:rsidTr="005350D5">
        <w:trPr>
          <w:trHeight w:hRule="exact" w:val="220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</w:tr>
      <w:tr w:rsidR="0013138E" w:rsidRPr="005350D5" w:rsidTr="005350D5">
        <w:trPr>
          <w:trHeight w:hRule="exact" w:val="216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Раздел 5. ФУНКЦИОНАЛЬНЫЕ  РАЗНОВИДНОСТИ  ЯЗЫКА</w:t>
            </w:r>
          </w:p>
        </w:tc>
      </w:tr>
      <w:tr w:rsidR="0013138E" w:rsidRPr="008C4007" w:rsidTr="005350D5">
        <w:trPr>
          <w:trHeight w:hRule="exact" w:val="11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13.10.2022 14.10.2022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0E159A">
              <w:rPr>
                <w:rFonts w:ascii="Times New Roman" w:hAnsi="Times New Roman" w:cs="Times New Roman"/>
                <w:lang w:val="ru-RU"/>
              </w:rPr>
              <w:t xml:space="preserve">Распознавать тексты,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принадлежащие к разным функциональным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разновидностям языка: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определять сферу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использования 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соотносить её с той или иной разновидностью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</w:r>
            <w:r w:rsidRPr="005350D5">
              <w:rPr>
                <w:rFonts w:ascii="Times New Roman" w:hAnsi="Times New Roman" w:cs="Times New Roman"/>
              </w:rPr>
              <w:t>языка.;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 ; 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yandex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video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preview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350D5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</w:p>
          <w:p w:rsidR="005350D5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138E" w:rsidRPr="005350D5" w:rsidTr="005350D5">
        <w:trPr>
          <w:trHeight w:hRule="exact" w:val="218"/>
        </w:trPr>
        <w:tc>
          <w:tcPr>
            <w:tcW w:w="2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</w:tr>
      <w:tr w:rsidR="0013138E" w:rsidRPr="005350D5" w:rsidTr="005350D5">
        <w:trPr>
          <w:trHeight w:hRule="exact" w:val="216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 xml:space="preserve">Раздел 6. СИСТЕМА ЯЗЫКА </w:t>
            </w:r>
          </w:p>
        </w:tc>
      </w:tr>
      <w:tr w:rsidR="0013138E" w:rsidRPr="008C4007" w:rsidTr="005350D5">
        <w:trPr>
          <w:trHeight w:hRule="exact" w:val="28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Фонетика. Графика. Орфоэпия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17.10.2022 22.10.2022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Понимать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смыслоразличительную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функцию звука речи в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слове; приводить примеры.; Распознавать звуки речи по заданным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характеристикам.;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Определять звуковой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состав слова.;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Различать ударные 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безударные гласные,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звонкие и глухие, твёрдые и мягкие согласные.;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Объяснять с помощью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элементов транскрипции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особенности произношения и написания слов.;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Проводить фонетический анализ слов.;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Находить необходимую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</w:r>
            <w:r w:rsidRPr="005350D5">
              <w:rPr>
                <w:rFonts w:ascii="Times New Roman" w:hAnsi="Times New Roman" w:cs="Times New Roman"/>
              </w:rPr>
              <w:t xml:space="preserve">информацию в </w:t>
            </w:r>
            <w:r w:rsidRPr="005350D5">
              <w:rPr>
                <w:rFonts w:ascii="Times New Roman" w:hAnsi="Times New Roman" w:cs="Times New Roman"/>
              </w:rPr>
              <w:br/>
              <w:t>орфоэпическом словаре и использовать её.;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 ; Тестирование;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yandex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video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preview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/?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text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1%84%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1%82%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0%20%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1%84%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0%20%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1%84%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21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yandex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video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preview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/?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text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1%84%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1%82%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0%20%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1%84%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0%20%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1%84%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13138E" w:rsidRPr="008C4007" w:rsidRDefault="0013138E" w:rsidP="005350D5">
      <w:pPr>
        <w:rPr>
          <w:rFonts w:ascii="Times New Roman" w:hAnsi="Times New Roman" w:cs="Times New Roman"/>
          <w:lang w:val="ru-RU"/>
        </w:rPr>
      </w:pPr>
    </w:p>
    <w:p w:rsidR="0013138E" w:rsidRPr="008C4007" w:rsidRDefault="0013138E" w:rsidP="005350D5">
      <w:pPr>
        <w:rPr>
          <w:rFonts w:ascii="Times New Roman" w:hAnsi="Times New Roman" w:cs="Times New Roman"/>
          <w:lang w:val="ru-RU"/>
        </w:rPr>
        <w:sectPr w:rsidR="0013138E" w:rsidRPr="008C4007">
          <w:pgSz w:w="16840" w:h="11900"/>
          <w:pgMar w:top="284" w:right="0" w:bottom="536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13138E" w:rsidRPr="008C4007" w:rsidRDefault="0013138E" w:rsidP="005350D5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1800"/>
        <w:gridCol w:w="330"/>
        <w:gridCol w:w="690"/>
        <w:gridCol w:w="712"/>
        <w:gridCol w:w="540"/>
        <w:gridCol w:w="1268"/>
        <w:gridCol w:w="774"/>
        <w:gridCol w:w="8789"/>
      </w:tblGrid>
      <w:tr w:rsidR="0013138E" w:rsidRPr="008C4007" w:rsidTr="005350D5">
        <w:trPr>
          <w:trHeight w:hRule="exact" w:val="192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01.11.2022 04.11.2022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0E159A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0E159A">
              <w:rPr>
                <w:rFonts w:ascii="Times New Roman" w:hAnsi="Times New Roman" w:cs="Times New Roman"/>
                <w:lang w:val="ru-RU"/>
              </w:rPr>
              <w:t>Оперировать понятием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«орфограмма» и различать буквенные и небуквенные орфограммы при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проведении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орфографического анализа слова.;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Распознавать изученные орфограммы.;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Применять знания по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орфографии в практике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правописания (в том числе применять знания о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правописании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>разделительных ъ и ь).;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 ; 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nsportal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shkola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russkiy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yazyk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library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/2018/12/22/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kartochki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dlya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slovarno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orfograficheskoy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raboty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po</w:t>
              </w:r>
              <w:r w:rsidR="005350D5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5350D5" w:rsidRPr="005350D5">
                <w:rPr>
                  <w:rStyle w:val="aff8"/>
                  <w:rFonts w:ascii="Times New Roman" w:hAnsi="Times New Roman" w:cs="Times New Roman"/>
                </w:rPr>
                <w:t>russkomu</w:t>
              </w:r>
            </w:hyperlink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3138E" w:rsidRPr="008C4007" w:rsidTr="005350D5">
        <w:trPr>
          <w:trHeight w:hRule="exact" w:val="357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Лексикология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07.11.2022 25.11.2022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Объяснять лексическое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значение слова разными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способами (подбор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однокоренных слов; подбор синонимов и антонимов;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определение значения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слова по контексту,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помощью толкового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словаря);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Распознавать однозначные и многозначные слова,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различать прямое 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переносное значения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слова.;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Распознавать синонимы,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антонимы, омонимы.;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Характеризовать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тематические группы слов, родовые и видовые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понятия.;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Проводить лексический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анализ слов.;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Находить необходимую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информацию в лексических словарях разных видов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(толковые словари, словари синонимов, антонимов,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омонимов, паронимов) 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использовать её;;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опрос; Практическая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работа;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Тестирование;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/7672/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main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/312372/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24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/7672/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train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/312376/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25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kopilkaurokov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russkiyYazik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uroki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razrabotka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sierii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posliedovatie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 xml:space="preserve"> 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nykh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urokov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russkogho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iazyka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v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-5-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klassie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po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razdielu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lieksika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26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testedu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test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russkij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yazyik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/5-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leksika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-2.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html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3138E" w:rsidRPr="008C4007" w:rsidTr="005350D5">
        <w:trPr>
          <w:trHeight w:hRule="exact" w:val="2864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Морфемика. Орфография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28.11.2022 13.12.2022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Характеризовать морфему как минимальную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значимую единицу языка.; Распознавать морфемы в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слове (корень, приставку, суффикс, окончание),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выделять основу слова.;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Определять чередование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звуков в морфемах (в том числе чередование гласных с нулём звука).;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Проводить морфемный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анализ слов.;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Применять знания по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морфемике при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выполнении языкового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анализа различных видов и в практике правописания слов с изученными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орфограммами.;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Уместно использовать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слова с суффиксами оценки в собственной речи.;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 ; 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multiurok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files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/5-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urok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russkogo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iazyka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v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sootvetstvii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fgos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html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28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yandex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video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preview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/?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text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=%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BC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1%84%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BC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0%20%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1%84%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1%84%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1%8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F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%205%20%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29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uchitelya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com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russkiy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yazyk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/4852-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prezentaciya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morfemika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orfografiya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kultura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rechi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-5-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html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3138E" w:rsidRPr="005350D5" w:rsidTr="005350D5">
        <w:trPr>
          <w:trHeight w:hRule="exact" w:val="216"/>
        </w:trPr>
        <w:tc>
          <w:tcPr>
            <w:tcW w:w="2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</w:tr>
      <w:tr w:rsidR="0013138E" w:rsidRPr="008C4007" w:rsidTr="005350D5">
        <w:trPr>
          <w:trHeight w:hRule="exact" w:val="200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>Раздел 7. МОРФОЛОГИЯ. КУЛЬТУРА РЕЧИ. ОРФОГРАФИЯ</w:t>
            </w:r>
          </w:p>
        </w:tc>
      </w:tr>
    </w:tbl>
    <w:p w:rsidR="0013138E" w:rsidRPr="008C4007" w:rsidRDefault="0013138E" w:rsidP="005350D5">
      <w:pPr>
        <w:rPr>
          <w:rFonts w:ascii="Times New Roman" w:hAnsi="Times New Roman" w:cs="Times New Roman"/>
          <w:lang w:val="ru-RU"/>
        </w:rPr>
      </w:pPr>
    </w:p>
    <w:p w:rsidR="0013138E" w:rsidRPr="008C4007" w:rsidRDefault="0013138E" w:rsidP="005350D5">
      <w:pPr>
        <w:rPr>
          <w:rFonts w:ascii="Times New Roman" w:hAnsi="Times New Roman" w:cs="Times New Roman"/>
          <w:lang w:val="ru-RU"/>
        </w:rPr>
        <w:sectPr w:rsidR="0013138E" w:rsidRPr="008C4007">
          <w:pgSz w:w="16840" w:h="11900"/>
          <w:pgMar w:top="284" w:right="0" w:bottom="1258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13138E" w:rsidRPr="008C4007" w:rsidRDefault="0013138E" w:rsidP="005350D5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1800"/>
        <w:gridCol w:w="330"/>
        <w:gridCol w:w="690"/>
        <w:gridCol w:w="712"/>
        <w:gridCol w:w="540"/>
        <w:gridCol w:w="1268"/>
        <w:gridCol w:w="774"/>
        <w:gridCol w:w="8789"/>
      </w:tblGrid>
      <w:tr w:rsidR="0013138E" w:rsidRPr="00A7672D" w:rsidTr="005350D5">
        <w:trPr>
          <w:trHeight w:hRule="exact" w:val="29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Морфология как раздел лингвистики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15.12.2022 17.12.2022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0E159A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0E159A">
              <w:rPr>
                <w:rFonts w:ascii="Times New Roman" w:hAnsi="Times New Roman" w:cs="Times New Roman"/>
                <w:lang w:val="ru-RU"/>
              </w:rPr>
              <w:t xml:space="preserve">Распознавать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самостоятельные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(знаменательные) части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речи и их формы в рамках изученного; служебные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части речи; междометия, звукоподражательные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слова (общее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представление).;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Распознавать имена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существительные, имена прилагательные, глаголы.; Проводить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морфологический анализ имён существительных,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частичный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морфологический анализ имён прилагательных,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глаголов.;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Применять знания по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морфологии при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выполнении языкового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>анализа различных видов в речевой практике.;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 xml:space="preserve">Письменный </w:t>
            </w:r>
            <w:r w:rsidRPr="005350D5">
              <w:rPr>
                <w:rFonts w:ascii="Times New Roman" w:hAnsi="Times New Roman" w:cs="Times New Roman"/>
              </w:rPr>
              <w:br/>
              <w:t xml:space="preserve">контроль ; </w:t>
            </w:r>
            <w:r w:rsidRPr="005350D5">
              <w:rPr>
                <w:rFonts w:ascii="Times New Roman" w:hAnsi="Times New Roman" w:cs="Times New Roman"/>
              </w:rPr>
              <w:br/>
              <w:t>Устный опрос 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A7672D" w:rsidRDefault="00D37C90" w:rsidP="005350D5">
            <w:pPr>
              <w:rPr>
                <w:rFonts w:ascii="Times New Roman" w:hAnsi="Times New Roman" w:cs="Times New Roman"/>
              </w:rPr>
            </w:pPr>
            <w:hyperlink r:id="rId30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infourok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konspekt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uroka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po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russkomu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yaziku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morfologiya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kak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razdel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lingvistiki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-3555993.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html</w:t>
              </w:r>
            </w:hyperlink>
            <w:r w:rsidR="00A7672D" w:rsidRPr="00A7672D">
              <w:rPr>
                <w:rFonts w:ascii="Times New Roman" w:hAnsi="Times New Roman" w:cs="Times New Roman"/>
              </w:rPr>
              <w:t xml:space="preserve"> </w:t>
            </w:r>
            <w:r w:rsidR="005350D5" w:rsidRPr="00A7672D">
              <w:rPr>
                <w:rFonts w:ascii="Times New Roman" w:hAnsi="Times New Roman" w:cs="Times New Roman"/>
              </w:rPr>
              <w:br/>
            </w:r>
            <w:hyperlink r:id="rId31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youtube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com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watch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?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v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=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LU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7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Eyyq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4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n</w:t>
              </w:r>
              <w:r w:rsidR="00A7672D" w:rsidRPr="00A7672D">
                <w:rPr>
                  <w:rStyle w:val="aff8"/>
                  <w:rFonts w:ascii="Times New Roman" w:hAnsi="Times New Roman" w:cs="Times New Roman"/>
                </w:rPr>
                <w:t>6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</w:t>
              </w:r>
            </w:hyperlink>
            <w:r w:rsidR="00A7672D" w:rsidRPr="00A767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38E" w:rsidRPr="008C4007" w:rsidTr="005350D5">
        <w:trPr>
          <w:trHeight w:hRule="exact" w:val="283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A7672D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>7.2.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A7672D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>Имя существительное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A7672D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A7672D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A7672D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A7672D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>19.12.2022 21.01.2023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0E159A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 xml:space="preserve">Определять и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характеризовать общее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>грамматическое значение, морфологиче</w:t>
            </w:r>
            <w:r w:rsidRPr="000E159A">
              <w:rPr>
                <w:rFonts w:ascii="Times New Roman" w:hAnsi="Times New Roman" w:cs="Times New Roman"/>
                <w:lang w:val="ru-RU"/>
              </w:rPr>
              <w:t xml:space="preserve">ские признаки и синтаксические функции имени существительного.; Определять 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характеризовать лексико-грамматические разряды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имён существительных по значению, имена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существительные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собственные 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нарицательные; имена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существительные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одушевлённые 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неодушевлённые.;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Различать типы склонения имён существительных.;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Проводить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>морфологический анализ имён существительных.;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 ; Зачет;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Тестирование;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32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/7629/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main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/311752/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33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russky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yazik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/5-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imia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sushchestvitelnoe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-14368/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odushevlennye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neodushevlennye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imena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sushchestvitelnye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rod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imen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sushches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_-13555/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dedd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497-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cc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62-45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7-994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32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bacd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7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34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russky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yazik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/5-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imia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sushchestvitelnoe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-14368/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sklonenie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imen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sushchestvitelnykh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chislo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padezhnye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okonchaniia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-13525/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068294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-5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68-4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f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64-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004-754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6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132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35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russky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yazik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/5-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imia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sushchestvitelnoe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-14368/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sklonenie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imen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sushchestvitelnykh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chislo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padezhnye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okonchaniia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-13525/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-8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acc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87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ec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-3354-4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-8361-5045513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1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c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r w:rsidR="005350D5" w:rsidRPr="005350D5">
              <w:rPr>
                <w:rFonts w:ascii="Times New Roman" w:hAnsi="Times New Roman" w:cs="Times New Roman"/>
              </w:rPr>
              <w:t>https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://</w:t>
            </w:r>
            <w:r w:rsidR="005350D5" w:rsidRPr="005350D5">
              <w:rPr>
                <w:rFonts w:ascii="Times New Roman" w:hAnsi="Times New Roman" w:cs="Times New Roman"/>
              </w:rPr>
              <w:t>www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.</w:t>
            </w:r>
            <w:r w:rsidR="005350D5" w:rsidRPr="005350D5">
              <w:rPr>
                <w:rFonts w:ascii="Times New Roman" w:hAnsi="Times New Roman" w:cs="Times New Roman"/>
              </w:rPr>
              <w:t>yaklass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.</w:t>
            </w:r>
            <w:r w:rsidR="005350D5" w:rsidRPr="005350D5">
              <w:rPr>
                <w:rFonts w:ascii="Times New Roman" w:hAnsi="Times New Roman" w:cs="Times New Roman"/>
              </w:rPr>
              <w:t>ru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/</w:t>
            </w:r>
            <w:r w:rsidR="005350D5" w:rsidRPr="005350D5">
              <w:rPr>
                <w:rFonts w:ascii="Times New Roman" w:hAnsi="Times New Roman" w:cs="Times New Roman"/>
              </w:rPr>
              <w:t>p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/</w:t>
            </w:r>
            <w:r w:rsidR="005350D5" w:rsidRPr="005350D5">
              <w:rPr>
                <w:rFonts w:ascii="Times New Roman" w:hAnsi="Times New Roman" w:cs="Times New Roman"/>
              </w:rPr>
              <w:t>russky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</w:t>
            </w:r>
            <w:r w:rsidR="005350D5" w:rsidRPr="005350D5">
              <w:rPr>
                <w:rFonts w:ascii="Times New Roman" w:hAnsi="Times New Roman" w:cs="Times New Roman"/>
              </w:rPr>
              <w:t>yazik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/5-</w:t>
            </w:r>
            <w:r w:rsidR="005350D5" w:rsidRPr="005350D5">
              <w:rPr>
                <w:rFonts w:ascii="Times New Roman" w:hAnsi="Times New Roman" w:cs="Times New Roman"/>
              </w:rPr>
              <w:t>klass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/</w:t>
            </w:r>
            <w:r w:rsidR="005350D5" w:rsidRPr="005350D5">
              <w:rPr>
                <w:rFonts w:ascii="Times New Roman" w:hAnsi="Times New Roman" w:cs="Times New Roman"/>
              </w:rPr>
              <w:t>imia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</w:t>
            </w:r>
            <w:r w:rsidR="005350D5" w:rsidRPr="005350D5">
              <w:rPr>
                <w:rFonts w:ascii="Times New Roman" w:hAnsi="Times New Roman" w:cs="Times New Roman"/>
              </w:rPr>
              <w:t>sushchestvitelnoe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-14368/</w:t>
            </w:r>
            <w:r w:rsidR="005350D5" w:rsidRPr="005350D5">
              <w:rPr>
                <w:rFonts w:ascii="Times New Roman" w:hAnsi="Times New Roman" w:cs="Times New Roman"/>
              </w:rPr>
              <w:t>sklonenie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</w:t>
            </w:r>
            <w:r w:rsidR="005350D5" w:rsidRPr="005350D5">
              <w:rPr>
                <w:rFonts w:ascii="Times New Roman" w:hAnsi="Times New Roman" w:cs="Times New Roman"/>
              </w:rPr>
              <w:t>imen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</w:t>
            </w:r>
            <w:r w:rsidR="005350D5" w:rsidRPr="005350D5">
              <w:rPr>
                <w:rFonts w:ascii="Times New Roman" w:hAnsi="Times New Roman" w:cs="Times New Roman"/>
              </w:rPr>
              <w:t>sushchestvitelnykh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</w:t>
            </w:r>
            <w:r w:rsidR="005350D5" w:rsidRPr="005350D5">
              <w:rPr>
                <w:rFonts w:ascii="Times New Roman" w:hAnsi="Times New Roman" w:cs="Times New Roman"/>
              </w:rPr>
              <w:t>chislo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</w:t>
            </w:r>
            <w:r w:rsidR="005350D5" w:rsidRPr="005350D5">
              <w:rPr>
                <w:rFonts w:ascii="Times New Roman" w:hAnsi="Times New Roman" w:cs="Times New Roman"/>
              </w:rPr>
              <w:t>padezhnye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</w:t>
            </w:r>
            <w:r w:rsidR="005350D5" w:rsidRPr="005350D5">
              <w:rPr>
                <w:rFonts w:ascii="Times New Roman" w:hAnsi="Times New Roman" w:cs="Times New Roman"/>
              </w:rPr>
              <w:t>okonchaniia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-13525/</w:t>
            </w:r>
            <w:r w:rsidR="005350D5" w:rsidRPr="005350D5">
              <w:rPr>
                <w:rFonts w:ascii="Times New Roman" w:hAnsi="Times New Roman" w:cs="Times New Roman"/>
              </w:rPr>
              <w:t>re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-9795</w:t>
            </w:r>
            <w:r w:rsidR="005350D5" w:rsidRPr="005350D5">
              <w:rPr>
                <w:rFonts w:ascii="Times New Roman" w:hAnsi="Times New Roman" w:cs="Times New Roman"/>
              </w:rPr>
              <w:t>cd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13-359</w:t>
            </w:r>
            <w:r w:rsidR="005350D5" w:rsidRPr="005350D5">
              <w:rPr>
                <w:rFonts w:ascii="Times New Roman" w:hAnsi="Times New Roman" w:cs="Times New Roman"/>
              </w:rPr>
              <w:t>e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-44</w:t>
            </w:r>
            <w:r w:rsidR="005350D5" w:rsidRPr="005350D5">
              <w:rPr>
                <w:rFonts w:ascii="Times New Roman" w:hAnsi="Times New Roman" w:cs="Times New Roman"/>
              </w:rPr>
              <w:t>e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2-</w:t>
            </w:r>
            <w:r w:rsidR="005350D5" w:rsidRPr="005350D5">
              <w:rPr>
                <w:rFonts w:ascii="Times New Roman" w:hAnsi="Times New Roman" w:cs="Times New Roman"/>
              </w:rPr>
              <w:t>bb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25-0</w:t>
            </w:r>
            <w:r w:rsidR="005350D5" w:rsidRPr="005350D5">
              <w:rPr>
                <w:rFonts w:ascii="Times New Roman" w:hAnsi="Times New Roman" w:cs="Times New Roman"/>
              </w:rPr>
              <w:t>dd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25</w:t>
            </w:r>
            <w:r w:rsidR="005350D5" w:rsidRPr="005350D5">
              <w:rPr>
                <w:rFonts w:ascii="Times New Roman" w:hAnsi="Times New Roman" w:cs="Times New Roman"/>
              </w:rPr>
              <w:t>bc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968</w:t>
            </w:r>
            <w:r w:rsidR="005350D5" w:rsidRPr="005350D5">
              <w:rPr>
                <w:rFonts w:ascii="Times New Roman" w:hAnsi="Times New Roman" w:cs="Times New Roman"/>
              </w:rPr>
              <w:t>d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8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r w:rsidR="005350D5" w:rsidRPr="005350D5">
              <w:rPr>
                <w:rFonts w:ascii="Times New Roman" w:hAnsi="Times New Roman" w:cs="Times New Roman"/>
              </w:rPr>
              <w:t>https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://</w:t>
            </w:r>
            <w:r w:rsidR="005350D5" w:rsidRPr="005350D5">
              <w:rPr>
                <w:rFonts w:ascii="Times New Roman" w:hAnsi="Times New Roman" w:cs="Times New Roman"/>
              </w:rPr>
              <w:t>testedu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.</w:t>
            </w:r>
            <w:r w:rsidR="005350D5" w:rsidRPr="005350D5">
              <w:rPr>
                <w:rFonts w:ascii="Times New Roman" w:hAnsi="Times New Roman" w:cs="Times New Roman"/>
              </w:rPr>
              <w:t>ru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/</w:t>
            </w:r>
            <w:r w:rsidR="005350D5" w:rsidRPr="005350D5">
              <w:rPr>
                <w:rFonts w:ascii="Times New Roman" w:hAnsi="Times New Roman" w:cs="Times New Roman"/>
              </w:rPr>
              <w:t>test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/</w:t>
            </w:r>
            <w:r w:rsidR="005350D5" w:rsidRPr="005350D5">
              <w:rPr>
                <w:rFonts w:ascii="Times New Roman" w:hAnsi="Times New Roman" w:cs="Times New Roman"/>
              </w:rPr>
              <w:t>russkij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</w:t>
            </w:r>
            <w:r w:rsidR="005350D5" w:rsidRPr="005350D5">
              <w:rPr>
                <w:rFonts w:ascii="Times New Roman" w:hAnsi="Times New Roman" w:cs="Times New Roman"/>
              </w:rPr>
              <w:t>yazyik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/5-</w:t>
            </w:r>
            <w:r w:rsidR="005350D5" w:rsidRPr="005350D5">
              <w:rPr>
                <w:rFonts w:ascii="Times New Roman" w:hAnsi="Times New Roman" w:cs="Times New Roman"/>
              </w:rPr>
              <w:t>klass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/</w:t>
            </w:r>
            <w:r w:rsidR="005350D5" w:rsidRPr="005350D5">
              <w:rPr>
                <w:rFonts w:ascii="Times New Roman" w:hAnsi="Times New Roman" w:cs="Times New Roman"/>
              </w:rPr>
              <w:t>imya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</w:t>
            </w:r>
            <w:r w:rsidR="005350D5" w:rsidRPr="005350D5">
              <w:rPr>
                <w:rFonts w:ascii="Times New Roman" w:hAnsi="Times New Roman" w:cs="Times New Roman"/>
              </w:rPr>
              <w:t>sushhestvitelnoe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>-6.</w:t>
            </w:r>
            <w:r w:rsidR="005350D5" w:rsidRPr="005350D5">
              <w:rPr>
                <w:rFonts w:ascii="Times New Roman" w:hAnsi="Times New Roman" w:cs="Times New Roman"/>
              </w:rPr>
              <w:t>html</w:t>
            </w:r>
          </w:p>
        </w:tc>
      </w:tr>
      <w:tr w:rsidR="0013138E" w:rsidRPr="008C4007" w:rsidTr="005350D5">
        <w:trPr>
          <w:trHeight w:hRule="exact" w:val="35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23.01.2023 11.02.2023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Определять 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характеризовать общее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грамматическое значение, морфологические признаки и синтаксические функции имени прилагательного.;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Проводить частичный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морфологический анализ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имён прилагательных (в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рамках изученного).;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Применять нормы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словоизменения имён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прилагательных, нормы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согласования имён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прилагательных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существительными общего рода, неизменяемыми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именами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существительными; нормы произношения, постановки ударения (в рамках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изученного).;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Применять нормы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правописания о — е после шипящих и ц в суффиксах и окончаниях имён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прилагательных;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правописания не с именами прилагательными.;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опрос; Практическая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работа;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Диктант;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36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/7693/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main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/306932/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37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russky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yazik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/5-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imia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prilagatelnoe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-15580/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kachestvennye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otnositelnye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pritiazhatelnye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imena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prilagatelnye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-12078/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-2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ded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788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c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32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-4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cd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f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2-1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f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824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7728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fb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38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/7695/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main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39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/7695/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train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/312686/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13138E" w:rsidRPr="008C4007" w:rsidRDefault="0013138E" w:rsidP="005350D5">
      <w:pPr>
        <w:rPr>
          <w:rFonts w:ascii="Times New Roman" w:hAnsi="Times New Roman" w:cs="Times New Roman"/>
          <w:lang w:val="ru-RU"/>
        </w:rPr>
      </w:pPr>
    </w:p>
    <w:p w:rsidR="0013138E" w:rsidRPr="008C4007" w:rsidRDefault="0013138E" w:rsidP="005350D5">
      <w:pPr>
        <w:rPr>
          <w:rFonts w:ascii="Times New Roman" w:hAnsi="Times New Roman" w:cs="Times New Roman"/>
          <w:lang w:val="ru-RU"/>
        </w:rPr>
        <w:sectPr w:rsidR="0013138E" w:rsidRPr="008C4007">
          <w:pgSz w:w="16840" w:h="11900"/>
          <w:pgMar w:top="284" w:right="0" w:bottom="966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13138E" w:rsidRPr="008C4007" w:rsidRDefault="0013138E" w:rsidP="005350D5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1800"/>
        <w:gridCol w:w="330"/>
        <w:gridCol w:w="690"/>
        <w:gridCol w:w="712"/>
        <w:gridCol w:w="540"/>
        <w:gridCol w:w="1268"/>
        <w:gridCol w:w="774"/>
        <w:gridCol w:w="8789"/>
      </w:tblGrid>
      <w:tr w:rsidR="0013138E" w:rsidRPr="008C4007" w:rsidTr="005350D5">
        <w:trPr>
          <w:trHeight w:hRule="exact" w:val="3360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13.02.2023 15.03.2023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Определять 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характеризовать общее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грамматическое значение, морфологические признаки и синтаксические функции глагола 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Различать глаголы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совершенного 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несовершенного вида,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возвратные 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невозвратные.;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Называть грамматические свойства инфинитива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(неопределённой формы) глагола.;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Определять спряжение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глагола, уметь спрягать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глаголы.;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Проводить частичный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морфологический анализ глаголов (в рамках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изученного).;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Соблюдать нормы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словоизменения глаголов, постановки ударения в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глагольных формах (в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рамках изученного).;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опрос; Контрольная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работа;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Практическая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работа;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40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/7699/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/307052/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41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/7703/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main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/307149/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42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p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russky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yazik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/5-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glagol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-14440/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infinitiv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nachalnaia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forma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glagola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-12699/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94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ddc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28-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226-4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c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3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f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5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ea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-8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62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c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72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fdaf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8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43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/7700/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/307083/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3138E" w:rsidRPr="005350D5" w:rsidTr="005350D5">
        <w:trPr>
          <w:trHeight w:hRule="exact" w:val="218"/>
        </w:trPr>
        <w:tc>
          <w:tcPr>
            <w:tcW w:w="2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</w:tr>
      <w:tr w:rsidR="0013138E" w:rsidRPr="008C4007" w:rsidTr="005350D5">
        <w:trPr>
          <w:trHeight w:hRule="exact" w:val="216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>Раздел 8. СИНТАКСИС. КУЛЬТУРА РЕЧИ. ПУНКТУАЦИЯ</w:t>
            </w:r>
          </w:p>
        </w:tc>
      </w:tr>
      <w:tr w:rsidR="0013138E" w:rsidRPr="008C4007" w:rsidTr="005350D5">
        <w:trPr>
          <w:trHeight w:hRule="exact" w:val="17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Синтаксис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 пунктуация как разделы лингвистики. </w:t>
            </w:r>
          </w:p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16.03.2023 18.03.2023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0E159A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0E159A">
              <w:rPr>
                <w:rFonts w:ascii="Times New Roman" w:hAnsi="Times New Roman" w:cs="Times New Roman"/>
                <w:lang w:val="ru-RU"/>
              </w:rPr>
              <w:t xml:space="preserve">Распознавать единицы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синтаксиса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(словосочетание 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предложение).;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Определять функции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знаков препинания.;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Выделять словосочетания из предложения,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распознавать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словосочетания по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морфологическим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 xml:space="preserve">свойствам главного слова (именные, глагольные, </w:t>
            </w:r>
            <w:r w:rsidRPr="000E159A">
              <w:rPr>
                <w:rFonts w:ascii="Times New Roman" w:hAnsi="Times New Roman" w:cs="Times New Roman"/>
                <w:lang w:val="ru-RU"/>
              </w:rPr>
              <w:br/>
              <w:t>наречные).;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 ; 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44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/7638/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conspect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/311778/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45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urok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.1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sept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articles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/626834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46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myshared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slide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/545544/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3138E" w:rsidRPr="008C4007" w:rsidTr="005350D5">
        <w:trPr>
          <w:trHeight w:hRule="exact" w:val="49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Простое двусоставное предложение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20.03.2023 25.03.2023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Распознавать предложения по цели высказывания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(повествовательные,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побудительные,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вопросительные),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эмоциональной окраске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(восклицательные 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невосклицательные),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количеству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грамматических основ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(простые и сложные),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наличию второстепенных членов (распространённые и нераспространённые) и характеризовать их.;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Определять главные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(грамматическую основу) и второстепенные члены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предложения.;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Определять 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характеризовать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морфологические средства выражения подлежащего (именем существительным или местоимением в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именительном падеже,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сочетанием имени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существительного в форме именительного падежа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существительным или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местоимением в форме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творительного падежа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предлогом; сочетанием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имени числительного в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форме именительного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падежа с существительным в форме родительного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падежа) и сказуемого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(глаголом, именем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существительным, именем прилагательным).;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Устный опрос ; Самооценка с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листа» 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ВПР;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47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/7650/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conspect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/301714/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350D5" w:rsidRPr="008C4007">
              <w:rPr>
                <w:rFonts w:ascii="Times New Roman" w:hAnsi="Times New Roman" w:cs="Times New Roman"/>
                <w:lang w:val="ru-RU"/>
              </w:rPr>
              <w:br/>
            </w:r>
            <w:hyperlink r:id="rId48" w:history="1"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urok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.1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sept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7672D" w:rsidRPr="0046102A">
                <w:rPr>
                  <w:rStyle w:val="aff8"/>
                  <w:rFonts w:ascii="Times New Roman" w:hAnsi="Times New Roman" w:cs="Times New Roman"/>
                </w:rPr>
                <w:t>articles</w:t>
              </w:r>
              <w:r w:rsidR="00A7672D" w:rsidRPr="008C4007">
                <w:rPr>
                  <w:rStyle w:val="aff8"/>
                  <w:rFonts w:ascii="Times New Roman" w:hAnsi="Times New Roman" w:cs="Times New Roman"/>
                  <w:lang w:val="ru-RU"/>
                </w:rPr>
                <w:t>/679231</w:t>
              </w:r>
            </w:hyperlink>
            <w:r w:rsidR="00A7672D" w:rsidRPr="008C40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13138E" w:rsidRPr="008C4007" w:rsidRDefault="0013138E" w:rsidP="005350D5">
      <w:pPr>
        <w:rPr>
          <w:rFonts w:ascii="Times New Roman" w:hAnsi="Times New Roman" w:cs="Times New Roman"/>
          <w:lang w:val="ru-RU"/>
        </w:rPr>
      </w:pPr>
    </w:p>
    <w:tbl>
      <w:tblPr>
        <w:tblW w:w="151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291"/>
        <w:gridCol w:w="1800"/>
        <w:gridCol w:w="330"/>
        <w:gridCol w:w="690"/>
        <w:gridCol w:w="712"/>
        <w:gridCol w:w="540"/>
        <w:gridCol w:w="1268"/>
        <w:gridCol w:w="774"/>
        <w:gridCol w:w="6"/>
        <w:gridCol w:w="8769"/>
      </w:tblGrid>
      <w:tr w:rsidR="00A13BF0" w:rsidRPr="008C4007" w:rsidTr="00A13BF0">
        <w:trPr>
          <w:trHeight w:hRule="exact" w:val="2272"/>
        </w:trPr>
        <w:tc>
          <w:tcPr>
            <w:tcW w:w="291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Простое осложнённое предложение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03.04.2023 11.04.2023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13BF0" w:rsidRPr="00A7672D" w:rsidRDefault="00A13BF0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 xml:space="preserve">Анализировать и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распознавать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неосложнённые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предложения и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предложения, осложнённые однородными членами или обращением.;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Характеризовать роль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однородных членов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предложения в речи.;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Самостоятельно составлять схемы однородных членов в предложениях (по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образцу).;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Проводить синтаксический анализ простых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осложнённых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>предложений.;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</w:tcPr>
          <w:p w:rsidR="00A13BF0" w:rsidRPr="00A7672D" w:rsidRDefault="00A13BF0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контроль;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Устный опрос; Тестирование;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Самооценка с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>листа»;</w:t>
            </w:r>
          </w:p>
        </w:tc>
        <w:tc>
          <w:tcPr>
            <w:tcW w:w="8775" w:type="dxa"/>
            <w:gridSpan w:val="2"/>
            <w:tcMar>
              <w:left w:w="0" w:type="dxa"/>
              <w:right w:w="0" w:type="dxa"/>
            </w:tcMar>
          </w:tcPr>
          <w:p w:rsidR="00A13BF0" w:rsidRPr="00A7672D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49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/7652/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conspect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/301745/</w:t>
              </w:r>
            </w:hyperlink>
            <w:r w:rsidR="00A13BF0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A13BF0" w:rsidRPr="00A7672D">
              <w:rPr>
                <w:rFonts w:ascii="Times New Roman" w:hAnsi="Times New Roman" w:cs="Times New Roman"/>
                <w:lang w:val="ru-RU"/>
              </w:rPr>
              <w:br/>
            </w:r>
            <w:hyperlink r:id="rId50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/7652/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train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/301754/</w:t>
              </w:r>
            </w:hyperlink>
            <w:r w:rsidR="00A13B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13BF0" w:rsidRPr="00A7672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13BF0" w:rsidRPr="00A7672D">
              <w:rPr>
                <w:rFonts w:ascii="Times New Roman" w:hAnsi="Times New Roman" w:cs="Times New Roman"/>
                <w:lang w:val="ru-RU"/>
              </w:rPr>
              <w:br/>
            </w:r>
            <w:hyperlink r:id="rId51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urok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.1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sept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articles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/530263</w:t>
              </w:r>
            </w:hyperlink>
            <w:r w:rsidR="00A13B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13BF0" w:rsidRPr="008C4007" w:rsidTr="00A13BF0">
        <w:trPr>
          <w:trHeight w:hRule="exact" w:val="2378"/>
        </w:trPr>
        <w:tc>
          <w:tcPr>
            <w:tcW w:w="291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13.04.2023 20.04.2023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13BF0" w:rsidRPr="00A7672D" w:rsidRDefault="00A13BF0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 xml:space="preserve">Сравнивать простые и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сложные предложения,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сложные предложения и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простые, осложнённые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однородными членами.;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Анализировать простые и сложные предложения с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точки зрения количества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грамматических основ.;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Самостоятельно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формулировать выводы.;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Применять правила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пунктуационного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оформления сложных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предложений, состоящих из частей, связанных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бессоюзной связью и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союзами и, но, а, однако,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>зато, да.;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</w:tcPr>
          <w:p w:rsidR="00A13BF0" w:rsidRPr="00A7672D" w:rsidRDefault="00A13BF0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Устный опрос ; Самооценка с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75" w:type="dxa"/>
            <w:gridSpan w:val="2"/>
            <w:tcMar>
              <w:left w:w="0" w:type="dxa"/>
              <w:right w:w="0" w:type="dxa"/>
            </w:tcMar>
          </w:tcPr>
          <w:p w:rsidR="00A13BF0" w:rsidRPr="00A7672D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52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yandex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video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preview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/?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text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=%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1%81%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BB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6%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5%20%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BF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1%80%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5%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4%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BB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6%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5%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8%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5%205%20%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%</w:t>
              </w:r>
            </w:hyperlink>
            <w:r w:rsidR="00A13B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13BF0" w:rsidRPr="00A7672D">
              <w:rPr>
                <w:rFonts w:ascii="Times New Roman" w:hAnsi="Times New Roman" w:cs="Times New Roman"/>
                <w:lang w:val="ru-RU"/>
              </w:rPr>
              <w:br/>
            </w:r>
            <w:hyperlink r:id="rId53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nsportal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shkola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russkiy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yazyk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library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/2013/02/07/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didakticheskiy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material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slozhnoe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predlozhenie</w:t>
              </w:r>
            </w:hyperlink>
            <w:r w:rsidR="00A13B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13BF0" w:rsidRPr="008C4007" w:rsidTr="00A13BF0">
        <w:trPr>
          <w:trHeight w:hRule="exact" w:val="1656"/>
        </w:trPr>
        <w:tc>
          <w:tcPr>
            <w:tcW w:w="291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 xml:space="preserve">Предложения </w:t>
            </w:r>
            <w:r w:rsidRPr="005350D5">
              <w:rPr>
                <w:rFonts w:ascii="Times New Roman" w:hAnsi="Times New Roman" w:cs="Times New Roman"/>
              </w:rPr>
              <w:br/>
              <w:t>с прямой речью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21.04.2023 25.04.2023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13BF0" w:rsidRPr="00A7672D" w:rsidRDefault="00A13BF0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 xml:space="preserve">Анализировать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предложения с прямой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речью и сравнивать их с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точки зрения позиции слов автора в предложении и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пунктуационного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оформления этих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предложений.;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Самостоятельно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формулировать выводы о пунктуационном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>оформлении предложений с прямой речью.;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</w:tcPr>
          <w:p w:rsidR="00A13BF0" w:rsidRPr="00A7672D" w:rsidRDefault="00A13BF0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Устный опрос ; Самооценка с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75" w:type="dxa"/>
            <w:gridSpan w:val="2"/>
            <w:tcMar>
              <w:left w:w="0" w:type="dxa"/>
              <w:right w:w="0" w:type="dxa"/>
            </w:tcMar>
          </w:tcPr>
          <w:p w:rsidR="00A13BF0" w:rsidRDefault="00D37C90" w:rsidP="00A7672D">
            <w:pPr>
              <w:rPr>
                <w:rFonts w:ascii="Times New Roman" w:hAnsi="Times New Roman" w:cs="Times New Roman"/>
                <w:lang w:val="ru-RU"/>
              </w:rPr>
            </w:pPr>
            <w:hyperlink r:id="rId54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urok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.1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sept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articles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/584370</w:t>
              </w:r>
            </w:hyperlink>
            <w:r w:rsidR="00A13B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13BF0" w:rsidRPr="00A7672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13BF0" w:rsidRPr="00A7672D">
              <w:rPr>
                <w:rFonts w:ascii="Times New Roman" w:hAnsi="Times New Roman" w:cs="Times New Roman"/>
                <w:lang w:val="ru-RU"/>
              </w:rPr>
              <w:br/>
            </w:r>
            <w:hyperlink r:id="rId55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yaklass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russky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yazik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/5-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osnovnye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poniatiia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sintaksisa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i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punktuatcii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-10910/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priamaia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rech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dialog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-11543/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e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7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e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51585-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aae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9-4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f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2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f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acd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3-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c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52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7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dbb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1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bd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8 /</w:t>
              </w:r>
            </w:hyperlink>
          </w:p>
          <w:p w:rsidR="00A13BF0" w:rsidRPr="00A7672D" w:rsidRDefault="00D37C90" w:rsidP="00A7672D">
            <w:pPr>
              <w:rPr>
                <w:rFonts w:ascii="Times New Roman" w:hAnsi="Times New Roman" w:cs="Times New Roman"/>
                <w:lang w:val="ru-RU"/>
              </w:rPr>
            </w:pPr>
            <w:hyperlink r:id="rId56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russkiiyazyk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punktuatsiya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pryamaya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rech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html</w:t>
              </w:r>
            </w:hyperlink>
            <w:r w:rsidR="00A13B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13BF0" w:rsidRPr="00A7672D" w:rsidTr="00A13BF0">
        <w:trPr>
          <w:trHeight w:hRule="exact" w:val="2192"/>
        </w:trPr>
        <w:tc>
          <w:tcPr>
            <w:tcW w:w="291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27.04.2023 29.04.2023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13BF0" w:rsidRPr="00A7672D" w:rsidRDefault="00A13BF0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наблюдений.;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Анализировать диалоги в художественных текстах с точки зрения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пунктуационного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оформления.;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Самостоятельно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формулировать выводы о пунктуационном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оформлении диалога.;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Применять правила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оформления диалога на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>письме.;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</w:tcPr>
          <w:p w:rsidR="00A13BF0" w:rsidRPr="00A7672D" w:rsidRDefault="00A13BF0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Устный опрос ; Самооценка с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75" w:type="dxa"/>
            <w:gridSpan w:val="2"/>
            <w:tcMar>
              <w:left w:w="0" w:type="dxa"/>
              <w:right w:w="0" w:type="dxa"/>
            </w:tcMar>
          </w:tcPr>
          <w:p w:rsidR="00A13BF0" w:rsidRPr="00A7672D" w:rsidRDefault="00D37C90" w:rsidP="005350D5">
            <w:pPr>
              <w:rPr>
                <w:rFonts w:ascii="Times New Roman" w:hAnsi="Times New Roman" w:cs="Times New Roman"/>
              </w:rPr>
            </w:pPr>
            <w:hyperlink r:id="rId57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www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yaklass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russky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yazik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/5-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osnovnye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poniatiia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sintaksisa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i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punktuatcii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-10910/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priamaia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rech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dialog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-11543/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-28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e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16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e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7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e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-08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c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2-41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-8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afd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-9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4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67847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ee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7</w:t>
              </w:r>
            </w:hyperlink>
            <w:r w:rsidR="00A13BF0" w:rsidRPr="00A7672D">
              <w:rPr>
                <w:rFonts w:ascii="Times New Roman" w:hAnsi="Times New Roman" w:cs="Times New Roman"/>
              </w:rPr>
              <w:t xml:space="preserve"> </w:t>
            </w:r>
            <w:r w:rsidR="00A13BF0" w:rsidRPr="00A7672D">
              <w:rPr>
                <w:rFonts w:ascii="Times New Roman" w:hAnsi="Times New Roman" w:cs="Times New Roman"/>
              </w:rPr>
              <w:br/>
            </w:r>
            <w:hyperlink r:id="rId58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yandex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video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preview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/?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text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=%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4%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8%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BB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BE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3%205%20%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BB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1%81%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1%81%20%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1%80%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1%83%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1%81%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1%81%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BA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8%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B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9%20%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D</w:t>
              </w:r>
              <w:r w:rsidR="00A13BF0" w:rsidRPr="00A7672D">
                <w:rPr>
                  <w:rStyle w:val="aff8"/>
                  <w:rFonts w:ascii="Times New Roman" w:hAnsi="Times New Roman" w:cs="Times New Roman"/>
                </w:rPr>
                <w:t>1%8</w:t>
              </w:r>
            </w:hyperlink>
            <w:r w:rsidR="00A13BF0" w:rsidRPr="00A7672D">
              <w:rPr>
                <w:rFonts w:ascii="Times New Roman" w:hAnsi="Times New Roman" w:cs="Times New Roman"/>
              </w:rPr>
              <w:t xml:space="preserve"> </w:t>
            </w:r>
            <w:r w:rsidR="00A13BF0" w:rsidRPr="005350D5">
              <w:rPr>
                <w:rFonts w:ascii="Times New Roman" w:hAnsi="Times New Roman" w:cs="Times New Roman"/>
              </w:rPr>
              <w:t>F</w:t>
            </w:r>
          </w:p>
        </w:tc>
      </w:tr>
      <w:tr w:rsidR="00A13BF0" w:rsidRPr="005350D5" w:rsidTr="00A13BF0">
        <w:trPr>
          <w:trHeight w:hRule="exact" w:val="216"/>
        </w:trPr>
        <w:tc>
          <w:tcPr>
            <w:tcW w:w="2091" w:type="dxa"/>
            <w:gridSpan w:val="2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90" w:type="dxa"/>
            <w:gridSpan w:val="6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</w:p>
        </w:tc>
      </w:tr>
      <w:tr w:rsidR="00A13BF0" w:rsidRPr="005350D5" w:rsidTr="00A13BF0">
        <w:trPr>
          <w:trHeight w:hRule="exact" w:val="218"/>
        </w:trPr>
        <w:tc>
          <w:tcPr>
            <w:tcW w:w="15180" w:type="dxa"/>
            <w:gridSpan w:val="10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 xml:space="preserve">Раздел 9. ПОВТОРЕНИЕ </w:t>
            </w:r>
          </w:p>
        </w:tc>
      </w:tr>
      <w:tr w:rsidR="00A13BF0" w:rsidRPr="008C4007" w:rsidTr="00A13BF0">
        <w:trPr>
          <w:trHeight w:hRule="exact" w:val="1058"/>
        </w:trPr>
        <w:tc>
          <w:tcPr>
            <w:tcW w:w="291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04.05.2023 11.05.2023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</w:tcPr>
          <w:p w:rsidR="00A13BF0" w:rsidRPr="00A7672D" w:rsidRDefault="00A13BF0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 xml:space="preserve">Уметь применять на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практике все изученные явления русского языка и правила орфографии,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орфоэпии, образования и употребления слов,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>пунктуации.</w:t>
            </w:r>
          </w:p>
        </w:tc>
        <w:tc>
          <w:tcPr>
            <w:tcW w:w="774" w:type="dxa"/>
            <w:tcMar>
              <w:left w:w="0" w:type="dxa"/>
              <w:right w:w="0" w:type="dxa"/>
            </w:tcMar>
          </w:tcPr>
          <w:p w:rsidR="00A13BF0" w:rsidRPr="00A7672D" w:rsidRDefault="00A13BF0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A7672D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контроль 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Устный опрос ; Диктант;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Самооценка с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 xml:space="preserve">использованием«Оценочного </w:t>
            </w:r>
            <w:r w:rsidRPr="00A7672D">
              <w:rPr>
                <w:rFonts w:ascii="Times New Roman" w:hAnsi="Times New Roman" w:cs="Times New Roman"/>
                <w:lang w:val="ru-RU"/>
              </w:rPr>
              <w:br/>
              <w:t>листа» ;</w:t>
            </w:r>
          </w:p>
        </w:tc>
        <w:tc>
          <w:tcPr>
            <w:tcW w:w="8775" w:type="dxa"/>
            <w:gridSpan w:val="2"/>
            <w:tcMar>
              <w:left w:w="0" w:type="dxa"/>
              <w:right w:w="0" w:type="dxa"/>
            </w:tcMar>
          </w:tcPr>
          <w:p w:rsidR="00A13BF0" w:rsidRPr="00A7672D" w:rsidRDefault="00D37C90" w:rsidP="005350D5">
            <w:pPr>
              <w:rPr>
                <w:rFonts w:ascii="Times New Roman" w:hAnsi="Times New Roman" w:cs="Times New Roman"/>
                <w:lang w:val="ru-RU"/>
              </w:rPr>
            </w:pPr>
            <w:hyperlink r:id="rId59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/7705/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conspect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/307206/</w:t>
              </w:r>
            </w:hyperlink>
            <w:r w:rsidR="00A13B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13BF0" w:rsidRPr="00A7672D">
              <w:rPr>
                <w:rFonts w:ascii="Times New Roman" w:hAnsi="Times New Roman" w:cs="Times New Roman"/>
                <w:lang w:val="ru-RU"/>
              </w:rPr>
              <w:br/>
            </w:r>
            <w:hyperlink r:id="rId60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urok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.1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sept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articles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/588671</w:t>
              </w:r>
            </w:hyperlink>
            <w:r w:rsidR="00A13B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13BF0" w:rsidRPr="00A7672D">
              <w:rPr>
                <w:rFonts w:ascii="Times New Roman" w:hAnsi="Times New Roman" w:cs="Times New Roman"/>
                <w:lang w:val="ru-RU"/>
              </w:rPr>
              <w:br/>
            </w:r>
            <w:hyperlink r:id="rId61" w:history="1"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videouroki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net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razrabotki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itoghovoie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povtorieniie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kursa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za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-5-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klass</w:t>
              </w:r>
              <w:r w:rsidR="00A13BF0" w:rsidRPr="0046102A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A13BF0" w:rsidRPr="0046102A">
                <w:rPr>
                  <w:rStyle w:val="aff8"/>
                  <w:rFonts w:ascii="Times New Roman" w:hAnsi="Times New Roman" w:cs="Times New Roman"/>
                </w:rPr>
                <w:t>html</w:t>
              </w:r>
            </w:hyperlink>
            <w:r w:rsidR="00A13B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A13BF0" w:rsidRPr="005350D5" w:rsidTr="00A13BF0">
        <w:trPr>
          <w:trHeight w:hRule="exact" w:val="216"/>
        </w:trPr>
        <w:tc>
          <w:tcPr>
            <w:tcW w:w="2091" w:type="dxa"/>
            <w:gridSpan w:val="2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0" w:type="dxa"/>
            <w:gridSpan w:val="6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</w:p>
        </w:tc>
      </w:tr>
      <w:tr w:rsidR="00A13BF0" w:rsidRPr="005350D5" w:rsidTr="00A13BF0">
        <w:trPr>
          <w:trHeight w:hRule="exact" w:val="200"/>
        </w:trPr>
        <w:tc>
          <w:tcPr>
            <w:tcW w:w="15180" w:type="dxa"/>
            <w:gridSpan w:val="10"/>
            <w:tcMar>
              <w:left w:w="0" w:type="dxa"/>
              <w:right w:w="0" w:type="dxa"/>
            </w:tcMar>
          </w:tcPr>
          <w:p w:rsidR="00A13BF0" w:rsidRPr="005350D5" w:rsidRDefault="00A13BF0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Раздел 10. ИТОГОВЫЙ КОНТРОЛЬ</w:t>
            </w:r>
          </w:p>
        </w:tc>
      </w:tr>
    </w:tbl>
    <w:p w:rsidR="0013138E" w:rsidRPr="005350D5" w:rsidRDefault="0013138E" w:rsidP="005350D5">
      <w:pPr>
        <w:rPr>
          <w:rFonts w:ascii="Times New Roman" w:hAnsi="Times New Roman" w:cs="Times New Roman"/>
        </w:rPr>
      </w:pPr>
    </w:p>
    <w:p w:rsidR="0013138E" w:rsidRPr="005350D5" w:rsidRDefault="0013138E" w:rsidP="005350D5">
      <w:pPr>
        <w:rPr>
          <w:rFonts w:ascii="Times New Roman" w:hAnsi="Times New Roman" w:cs="Times New Roman"/>
        </w:rPr>
        <w:sectPr w:rsidR="0013138E" w:rsidRPr="005350D5">
          <w:pgSz w:w="16840" w:h="11900"/>
          <w:pgMar w:top="284" w:right="0" w:bottom="45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13138E" w:rsidRPr="005350D5" w:rsidRDefault="0013138E" w:rsidP="005350D5">
      <w:pPr>
        <w:rPr>
          <w:rFonts w:ascii="Times New Roman" w:hAnsi="Times New Roman" w:cs="Times New Roman"/>
        </w:rPr>
      </w:pPr>
    </w:p>
    <w:tbl>
      <w:tblPr>
        <w:tblW w:w="0" w:type="auto"/>
        <w:tblInd w:w="3" w:type="dxa"/>
        <w:tblLayout w:type="fixed"/>
        <w:tblLook w:val="04A0"/>
      </w:tblPr>
      <w:tblGrid>
        <w:gridCol w:w="292"/>
        <w:gridCol w:w="1800"/>
        <w:gridCol w:w="330"/>
        <w:gridCol w:w="690"/>
        <w:gridCol w:w="712"/>
        <w:gridCol w:w="540"/>
        <w:gridCol w:w="1268"/>
        <w:gridCol w:w="774"/>
        <w:gridCol w:w="8789"/>
      </w:tblGrid>
      <w:tr w:rsidR="0013138E" w:rsidRPr="008C4007" w:rsidTr="00A7672D">
        <w:trPr>
          <w:trHeight w:hRule="exact" w:val="129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Сочинения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12.05.2023 16.05.2023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Составлять текст-описание; осмысливать способ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выражения основной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мысли средствами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изобразительного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искусства; выявлять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отдельные признаки и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детали предмета,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 xml:space="preserve">составлять рабочий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материал.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13138E" w:rsidP="005350D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13138E" w:rsidP="005350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138E" w:rsidRPr="008C4007" w:rsidTr="00A7672D">
        <w:trPr>
          <w:trHeight w:hRule="exact" w:val="57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Изложения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18.05.2023 20.05.2023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 xml:space="preserve">Осмысливать основные признаки текста; читать и анализировать текст; </w:t>
            </w:r>
            <w:r w:rsidRPr="008C4007">
              <w:rPr>
                <w:rFonts w:ascii="Times New Roman" w:hAnsi="Times New Roman" w:cs="Times New Roman"/>
                <w:lang w:val="ru-RU"/>
              </w:rPr>
              <w:br/>
              <w:t>Писать изложение.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13138E" w:rsidP="005350D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8C4007" w:rsidRDefault="0013138E" w:rsidP="005350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138E" w:rsidRPr="005350D5" w:rsidTr="00A7672D">
        <w:trPr>
          <w:trHeight w:hRule="exact" w:val="3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Контрольные и проверочные работы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22.05.2023 25.05.2023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Самостоятельно выполнять контрольные задания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</w:tr>
      <w:tr w:rsidR="0013138E" w:rsidRPr="005350D5" w:rsidTr="00A7672D">
        <w:trPr>
          <w:trHeight w:hRule="exact" w:val="218"/>
        </w:trPr>
        <w:tc>
          <w:tcPr>
            <w:tcW w:w="2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</w:tr>
      <w:tr w:rsidR="0013138E" w:rsidRPr="005350D5" w:rsidTr="00A7672D">
        <w:trPr>
          <w:trHeight w:hRule="exact" w:val="318"/>
        </w:trPr>
        <w:tc>
          <w:tcPr>
            <w:tcW w:w="2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8C4007" w:rsidRDefault="005350D5" w:rsidP="005350D5">
            <w:pPr>
              <w:rPr>
                <w:rFonts w:ascii="Times New Roman" w:hAnsi="Times New Roman" w:cs="Times New Roman"/>
                <w:lang w:val="ru-RU"/>
              </w:rPr>
            </w:pPr>
            <w:r w:rsidRPr="008C4007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5350D5" w:rsidP="005350D5">
            <w:pPr>
              <w:rPr>
                <w:rFonts w:ascii="Times New Roman" w:hAnsi="Times New Roman" w:cs="Times New Roman"/>
              </w:rPr>
            </w:pPr>
            <w:r w:rsidRPr="005350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138E" w:rsidRPr="005350D5" w:rsidRDefault="0013138E" w:rsidP="005350D5">
            <w:pPr>
              <w:rPr>
                <w:rFonts w:ascii="Times New Roman" w:hAnsi="Times New Roman" w:cs="Times New Roman"/>
              </w:rPr>
            </w:pPr>
          </w:p>
        </w:tc>
      </w:tr>
    </w:tbl>
    <w:p w:rsidR="0013138E" w:rsidRPr="005350D5" w:rsidRDefault="0013138E" w:rsidP="005350D5">
      <w:pPr>
        <w:rPr>
          <w:rFonts w:ascii="Times New Roman" w:hAnsi="Times New Roman" w:cs="Times New Roman"/>
        </w:rPr>
      </w:pPr>
    </w:p>
    <w:p w:rsidR="0013138E" w:rsidRDefault="0013138E">
      <w:pPr>
        <w:sectPr w:rsidR="0013138E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13138E" w:rsidRDefault="0013138E">
      <w:pPr>
        <w:autoSpaceDE w:val="0"/>
        <w:autoSpaceDN w:val="0"/>
        <w:spacing w:after="78" w:line="220" w:lineRule="exact"/>
      </w:pPr>
    </w:p>
    <w:p w:rsidR="0013138E" w:rsidRDefault="005350D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3138E" w:rsidRDefault="005350D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3138E" w:rsidRPr="005350D5" w:rsidRDefault="005350D5">
      <w:pPr>
        <w:autoSpaceDE w:val="0"/>
        <w:autoSpaceDN w:val="0"/>
        <w:spacing w:before="166" w:after="0"/>
        <w:ind w:right="432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Рабочие тетради «Скорая помощь по русскому языку». 5, 6, 7, 8, 9 классы. Авторы: Янченко В.Д., Латфуллина Л.Г., Михайлова С.Ю.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Проверочные работы. 5, 6, 7, 8, 9 классы. Автор: Егорова Н.В.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Диктанты и изложения. 5 класс. Автор: Соловьева Н.Н.</w:t>
      </w:r>
    </w:p>
    <w:p w:rsidR="0013138E" w:rsidRPr="005350D5" w:rsidRDefault="005350D5">
      <w:pPr>
        <w:autoSpaceDE w:val="0"/>
        <w:autoSpaceDN w:val="0"/>
        <w:spacing w:before="264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3138E" w:rsidRPr="005350D5" w:rsidRDefault="005350D5">
      <w:pPr>
        <w:autoSpaceDE w:val="0"/>
        <w:autoSpaceDN w:val="0"/>
        <w:spacing w:before="168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Русский язык. Методические рекомендации. 5 класс :пособие для учителей общеобразоват.</w:t>
      </w:r>
    </w:p>
    <w:p w:rsidR="0013138E" w:rsidRPr="005350D5" w:rsidRDefault="005350D5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организаций /[Т. А. Ладыженская, Л. А. Тростенцова, М. Т. Баранов и др.]. — 2-е изд. — М. : Просвещение, 2014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Бондаренко М. А.</w:t>
      </w:r>
    </w:p>
    <w:p w:rsidR="0013138E" w:rsidRPr="005350D5" w:rsidRDefault="005350D5">
      <w:pPr>
        <w:autoSpaceDE w:val="0"/>
        <w:autoSpaceDN w:val="0"/>
        <w:spacing w:before="70" w:after="0" w:line="262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Русский язык. Поурочные разработки. 5 класс : учеб.пособие для общеобразоват. организаций / М. А. Бондаренко. — 2-е изд. — М. : Просвещение, 2018.</w:t>
      </w:r>
    </w:p>
    <w:p w:rsidR="0013138E" w:rsidRPr="005350D5" w:rsidRDefault="005350D5">
      <w:pPr>
        <w:autoSpaceDE w:val="0"/>
        <w:autoSpaceDN w:val="0"/>
        <w:spacing w:before="262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3138E" w:rsidRPr="005350D5" w:rsidRDefault="005350D5">
      <w:pPr>
        <w:autoSpaceDE w:val="0"/>
        <w:autoSpaceDN w:val="0"/>
        <w:spacing w:before="166" w:after="0" w:line="286" w:lineRule="auto"/>
        <w:ind w:right="50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350D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350D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350D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russky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yazik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#</w:t>
      </w:r>
      <w:r>
        <w:rPr>
          <w:rFonts w:ascii="Times New Roman" w:eastAsia="Times New Roman" w:hAnsi="Times New Roman"/>
          <w:color w:val="000000"/>
          <w:sz w:val="24"/>
        </w:rPr>
        <w:t>program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-5-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350D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gramota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350D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350D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350D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3138E" w:rsidRPr="005350D5" w:rsidRDefault="0013138E">
      <w:pPr>
        <w:rPr>
          <w:lang w:val="ru-RU"/>
        </w:rPr>
        <w:sectPr w:rsidR="0013138E" w:rsidRPr="005350D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138E" w:rsidRPr="005350D5" w:rsidRDefault="0013138E">
      <w:pPr>
        <w:autoSpaceDE w:val="0"/>
        <w:autoSpaceDN w:val="0"/>
        <w:spacing w:after="78" w:line="220" w:lineRule="exact"/>
        <w:rPr>
          <w:lang w:val="ru-RU"/>
        </w:rPr>
      </w:pPr>
    </w:p>
    <w:p w:rsidR="0013138E" w:rsidRPr="005350D5" w:rsidRDefault="005350D5">
      <w:pPr>
        <w:autoSpaceDE w:val="0"/>
        <w:autoSpaceDN w:val="0"/>
        <w:spacing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3138E" w:rsidRPr="005350D5" w:rsidRDefault="005350D5">
      <w:pPr>
        <w:autoSpaceDE w:val="0"/>
        <w:autoSpaceDN w:val="0"/>
        <w:spacing w:before="346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3138E" w:rsidRPr="005350D5" w:rsidRDefault="005350D5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Справочники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Большой орфографический словарь русского языка:Более 106 000 слов / Под ред. С. Г. Бархударова, И. Ф. Протченко и Л. И. Скворцова. — 3 е изд., испр. и доп. — М.: ООО«Издательство Оникс»: ООО«Издательство «Мир и Образование», 2010 </w:t>
      </w:r>
      <w:r w:rsidRPr="005350D5">
        <w:rPr>
          <w:lang w:val="ru-RU"/>
        </w:rPr>
        <w:br/>
      </w: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Универсальный словарь по русскому языку. – СПб. : ИГ «Весь», 2010. </w:t>
      </w:r>
    </w:p>
    <w:p w:rsidR="0013138E" w:rsidRPr="005350D5" w:rsidRDefault="005350D5">
      <w:pPr>
        <w:autoSpaceDE w:val="0"/>
        <w:autoSpaceDN w:val="0"/>
        <w:spacing w:before="72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Словарь русского языка : ок. 60000 слов и фразеол. выражений / С. И. Ожегов ; под общ. ред. Л. И.</w:t>
      </w:r>
    </w:p>
    <w:p w:rsidR="0013138E" w:rsidRPr="005350D5" w:rsidRDefault="005350D5">
      <w:pPr>
        <w:autoSpaceDE w:val="0"/>
        <w:autoSpaceDN w:val="0"/>
        <w:spacing w:before="70" w:after="0" w:line="230" w:lineRule="auto"/>
        <w:rPr>
          <w:lang w:val="ru-RU"/>
        </w:rPr>
      </w:pPr>
      <w:r w:rsidRPr="005350D5">
        <w:rPr>
          <w:rFonts w:ascii="Times New Roman" w:eastAsia="Times New Roman" w:hAnsi="Times New Roman"/>
          <w:color w:val="000000"/>
          <w:sz w:val="24"/>
          <w:lang w:val="ru-RU"/>
        </w:rPr>
        <w:t>Скворцова. - 25-е изд., испр. и доп. - Москва : Оникс : Мир и Образование, 2006</w:t>
      </w:r>
    </w:p>
    <w:p w:rsidR="0013138E" w:rsidRPr="005350D5" w:rsidRDefault="005350D5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5350D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5350D5" w:rsidRPr="00A13BF0" w:rsidRDefault="005350D5" w:rsidP="00A13BF0">
      <w:pPr>
        <w:autoSpaceDE w:val="0"/>
        <w:autoSpaceDN w:val="0"/>
        <w:spacing w:before="166" w:after="0" w:line="271" w:lineRule="auto"/>
        <w:ind w:right="77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Стационарный компьютер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Экран </w:t>
      </w:r>
      <w:r>
        <w:br/>
      </w:r>
      <w:r w:rsidR="00A13BF0">
        <w:rPr>
          <w:rFonts w:ascii="Times New Roman" w:eastAsia="Times New Roman" w:hAnsi="Times New Roman"/>
          <w:color w:val="000000"/>
          <w:sz w:val="24"/>
        </w:rPr>
        <w:t>Медиапроекто</w:t>
      </w:r>
      <w:r w:rsidR="00A13BF0">
        <w:rPr>
          <w:rFonts w:ascii="Times New Roman" w:eastAsia="Times New Roman" w:hAnsi="Times New Roman"/>
          <w:color w:val="000000"/>
          <w:sz w:val="24"/>
          <w:lang w:val="ru-RU"/>
        </w:rPr>
        <w:t>р</w:t>
      </w:r>
    </w:p>
    <w:sectPr w:rsidR="005350D5" w:rsidRPr="00A13BF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47730"/>
    <w:rsid w:val="00034616"/>
    <w:rsid w:val="0006063C"/>
    <w:rsid w:val="000E159A"/>
    <w:rsid w:val="0013138E"/>
    <w:rsid w:val="0015074B"/>
    <w:rsid w:val="0029639D"/>
    <w:rsid w:val="00326F90"/>
    <w:rsid w:val="00414DC0"/>
    <w:rsid w:val="005350D5"/>
    <w:rsid w:val="008C4007"/>
    <w:rsid w:val="00A13BF0"/>
    <w:rsid w:val="00A7672D"/>
    <w:rsid w:val="00AA1D8D"/>
    <w:rsid w:val="00B47730"/>
    <w:rsid w:val="00CB0664"/>
    <w:rsid w:val="00D37C90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350D5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8C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8C4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35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text=%D1%80%D0%B5%D1%87%D1%8C%20%D0%BA%D0%B0%D0%BA%20%D0%B4%D0%B5%D1%8F%D1%82%D0%B5%D0%BB%D1%8C%D0%BD%D0%BE%D1%81%D1%82%D1%8C%205%252" TargetMode="External"/><Relationship Id="rId18" Type="http://schemas.openxmlformats.org/officeDocument/2006/relationships/hyperlink" Target="https://resh.edu.ru/subject/lesson/7660/main/269275/" TargetMode="External"/><Relationship Id="rId26" Type="http://schemas.openxmlformats.org/officeDocument/2006/relationships/hyperlink" Target="https://testedu.ru/test/russkij-yazyik/5-klass/leksika-2.html" TargetMode="External"/><Relationship Id="rId39" Type="http://schemas.openxmlformats.org/officeDocument/2006/relationships/hyperlink" Target="https://resh.edu.ru/subject/lesson/7695/train/312686/" TargetMode="External"/><Relationship Id="rId21" Type="http://schemas.openxmlformats.org/officeDocument/2006/relationships/hyperlink" Target="https://yandex.ru/video/preview/?text=%D1%84%D0%BE%D0%BD%D0%B5%D1%82%D0%B8%D0%BA%D0%B0%20%D0%B3%D1%80%D0%B0%D1%84%D0%B8%D0%BA%D0%B0%20%D0%BE%D1%80%D1%84%D0%BE%D1%8D" TargetMode="External"/><Relationship Id="rId34" Type="http://schemas.openxmlformats.org/officeDocument/2006/relationships/hyperlink" Target="https://www.yaklass.ru/p/russky-yazik/5-klass/imia-sushchestvitelnoe-14368/sklonenie-imen-sushchestvitelnykh-chislo-padezhnye-okonchaniia-13525/re-a068294b-5d68-4f64-a004-754b6b132a8a" TargetMode="External"/><Relationship Id="rId42" Type="http://schemas.openxmlformats.org/officeDocument/2006/relationships/hyperlink" Target="https://www.yaklass.ru/p/russky-yazik/5-klass/glagol-14440/infinitiv-nachalnaia-forma-glagola-12699/re-a94ddc28-d226-4c3f-b5ea-8b62c72fdaf8" TargetMode="External"/><Relationship Id="rId47" Type="http://schemas.openxmlformats.org/officeDocument/2006/relationships/hyperlink" Target="https://resh.edu.ru/subject/lesson/7650/conspect/301714/" TargetMode="External"/><Relationship Id="rId50" Type="http://schemas.openxmlformats.org/officeDocument/2006/relationships/hyperlink" Target="https://resh.edu.ru/subject/lesson/7652/train/301754/" TargetMode="External"/><Relationship Id="rId55" Type="http://schemas.openxmlformats.org/officeDocument/2006/relationships/hyperlink" Target="https://www.yaklass.ru/p/russky-yazik/5-klass/osnovnye-poniatiia-sintaksisa-i-punktuatcii-10910/priamaia-rech-dialog-11543/re-e7e51585-aae9-4f2f-acd3-c52a7dbb1bd8%20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nfourok.ru/kompleksnoe-povtorenie-po-russkomu-yaziku-klass-329652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%D1%82%D0%B5%D0%BA%D1%81%D1%82%20%D0%B8%20%D0%B5%D0%B3%D0%BE%20%D0%BE%D1%81%D0%BD%D0%BE%D0%B2%D0%BD%D1%8B%D0%B5%20%D0%BF%D1%80%D0%B8%D0%B7%D0%BD%25reqid=1650032204208840-10605394762765210871-vla1-2786-vla-l7-balancer-8080-BAL-731&amp;from_type=vast&amp;filmId=3459678764375047039" TargetMode="External"/><Relationship Id="rId20" Type="http://schemas.openxmlformats.org/officeDocument/2006/relationships/hyperlink" Target="https://yandex.ru/video/preview/?text=%D1%84%D0%BE%D0%BD%D0%B5%D1%82%D0%B8%D0%BA%D0%B0%20%D0%B3%D1%80%D0%B0%D1%84%D0%B8%D0%BA%D0%B0%20%D0%BE%D1%80%D1%84%D0%BE%D1%8D" TargetMode="External"/><Relationship Id="rId29" Type="http://schemas.openxmlformats.org/officeDocument/2006/relationships/hyperlink" Target="https://uchitelya.com/russkiy-yazyk/4852-prezentaciya-morfemika-orfografiya-kultura-rechi-5-klass.html" TargetMode="External"/><Relationship Id="rId41" Type="http://schemas.openxmlformats.org/officeDocument/2006/relationships/hyperlink" Target="https://resh.edu.ru/subject/lesson/7703/main/307149/" TargetMode="External"/><Relationship Id="rId54" Type="http://schemas.openxmlformats.org/officeDocument/2006/relationships/hyperlink" Target="https://urok.1sept.ru/articles/58437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aklass.ru/p/russky-yazik/5-klass/osnovnye-poniatiia-sintaksisa-i-punktuatcii-10910/priamaia-rech-dialog-11543/re-e7e51585-aae9-4f2f-acd3-c52a7dbb1bd8" TargetMode="External"/><Relationship Id="rId24" Type="http://schemas.openxmlformats.org/officeDocument/2006/relationships/hyperlink" Target="https://resh.edu.ru/subject/lesson/7672/train/312376/" TargetMode="External"/><Relationship Id="rId32" Type="http://schemas.openxmlformats.org/officeDocument/2006/relationships/hyperlink" Target="https://resh.edu.ru/subject/lesson/7629/main/311752/" TargetMode="External"/><Relationship Id="rId37" Type="http://schemas.openxmlformats.org/officeDocument/2006/relationships/hyperlink" Target="https://www.yaklass.ru/p/russky-yazik/5-klass/imia-prilagatelnoe-15580/kachestvennye-otnositelnye-i-pritiazhatelnye-imena-prilagatelnye-12078/re-2ded788c-a32a-4cd3-a5f2-1f824d7728fb" TargetMode="External"/><Relationship Id="rId40" Type="http://schemas.openxmlformats.org/officeDocument/2006/relationships/hyperlink" Target="https://resh.edu.ru/subject/lesson/7699/start/307052/" TargetMode="External"/><Relationship Id="rId45" Type="http://schemas.openxmlformats.org/officeDocument/2006/relationships/hyperlink" Target="https://urok.1sept.ru/articles/626834" TargetMode="External"/><Relationship Id="rId53" Type="http://schemas.openxmlformats.org/officeDocument/2006/relationships/hyperlink" Target="https://nsportal.ru/shkola/russkiy-yazyk/library/2013/02/07/didakticheskiy-material-slozhnoe-predlozhenie" TargetMode="External"/><Relationship Id="rId58" Type="http://schemas.openxmlformats.org/officeDocument/2006/relationships/hyperlink" Target="https://yandex.ru/video/preview/?text=%D0%B4%D0%B8%D0%B0%D0%BB%D0%BE%D0%B3%205%20%D0%BA%D0%BB%D0%B0%D1%81%D1%81%20%D1%80%D1%83%D1%81%D1%81%D0%BA%D0%B8%D0%B9%20%D1%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%D1%82%D0%B5%D0%BA%D1%81%D1%82%20%D0%B8%20%D0%B5%D0%B3%D0%BE%20%D0%BE%D1%81%D0%BD%D0%BE%D0%B2%D0%BD%D1%8B%D0%B5%20%D0%BF%D1%80%D0%B8%D0%B7%D0%BD%25reqid=1650032204208840-10605394762765210871-vla1-2786-vla-l7-balancer-8080-BAL31&amp;from_type=vast&amp;filmId=16530923617979513642" TargetMode="External"/><Relationship Id="rId23" Type="http://schemas.openxmlformats.org/officeDocument/2006/relationships/hyperlink" Target="https://resh.edu.ru/subject/lesson/7672/main/312372/" TargetMode="External"/><Relationship Id="rId28" Type="http://schemas.openxmlformats.org/officeDocument/2006/relationships/hyperlink" Target="https://yandex.ru/video/preview/?text=%D0%BC%D0%BE%D1%80%D1%84%D0%B5%D0%BC%D0%B8%D0%BA%D0%B0%20%D0%BE%D1%80%D1%84%D0%BE%D0%B3%D1%80%D0%B0%D1%84%D0%B8%D1%8F%205%20%25D" TargetMode="External"/><Relationship Id="rId36" Type="http://schemas.openxmlformats.org/officeDocument/2006/relationships/hyperlink" Target="https://resh.edu.ru/subject/lesson/7693/main/306932/" TargetMode="External"/><Relationship Id="rId49" Type="http://schemas.openxmlformats.org/officeDocument/2006/relationships/hyperlink" Target="https://resh.edu.ru/subject/lesson/7652/conspect/301745/" TargetMode="External"/><Relationship Id="rId57" Type="http://schemas.openxmlformats.org/officeDocument/2006/relationships/hyperlink" Target="https://www.yaklass.ru/p/russky-yazik/5-klass/osnovnye-poniatiia-sintaksisa-i-punktuatcii-10910/priamaia-rech-dialog-11543/re-28e16e7e-08c2-41dd-8afd-9b4d67847ee7" TargetMode="External"/><Relationship Id="rId61" Type="http://schemas.openxmlformats.org/officeDocument/2006/relationships/hyperlink" Target="https://videouroki.net/razrabotki/itoghovoie-povtorieniie-kursa-za-5-klass.html" TargetMode="External"/><Relationship Id="rId10" Type="http://schemas.openxmlformats.org/officeDocument/2006/relationships/hyperlink" Target="http://www.myshared.ru/slide/272573/" TargetMode="External"/><Relationship Id="rId19" Type="http://schemas.openxmlformats.org/officeDocument/2006/relationships/hyperlink" Target="https://yandex.ru/video/preview/" TargetMode="External"/><Relationship Id="rId31" Type="http://schemas.openxmlformats.org/officeDocument/2006/relationships/hyperlink" Target="https://www.youtube.com/watch?v=LU7Eyyq4n6Y" TargetMode="External"/><Relationship Id="rId44" Type="http://schemas.openxmlformats.org/officeDocument/2006/relationships/hyperlink" Target="https://resh.edu.ru/subject/lesson/7638/conspect/311778/" TargetMode="External"/><Relationship Id="rId52" Type="http://schemas.openxmlformats.org/officeDocument/2006/relationships/hyperlink" Target="https://yandex.ru/video/preview/?text=%D1%81%D0%BB%D0%BE%D0%B6%D0%BD%D0%BE%D0%B5%20%D0%BF%D1%80%D0%B5%D0%B4%D0%BB%D0%BE%D0%B6%D0%B5%D0%BD%D0%B8%D0%B5%205%20%D0%BA%25" TargetMode="External"/><Relationship Id="rId60" Type="http://schemas.openxmlformats.org/officeDocument/2006/relationships/hyperlink" Target="https://urok.1sept.ru/articles/588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yX4IhuOwUc" TargetMode="External"/><Relationship Id="rId14" Type="http://schemas.openxmlformats.org/officeDocument/2006/relationships/hyperlink" Target="https://resh.edu.ru/subject/lesson/7621/train/306316/" TargetMode="External"/><Relationship Id="rId22" Type="http://schemas.openxmlformats.org/officeDocument/2006/relationships/hyperlink" Target="https://nsportal.ru/shkola/russkiy-yazyk/library/2018/12/22/kartochki-dlya-slovarno-orfograficheskoy-raboty-po-russkomu" TargetMode="External"/><Relationship Id="rId27" Type="http://schemas.openxmlformats.org/officeDocument/2006/relationships/hyperlink" Target="https://multiurok.ru/files/5-klass-urok-russkogo-iazyka-v-sootvetstvii-s-fgos.html" TargetMode="External"/><Relationship Id="rId30" Type="http://schemas.openxmlformats.org/officeDocument/2006/relationships/hyperlink" Target="https://infourok.ru/konspekt-uroka-po-russkomu-yaziku-morfologiya-kak-razdel-lingvistiki-3555993.html" TargetMode="External"/><Relationship Id="rId35" Type="http://schemas.openxmlformats.org/officeDocument/2006/relationships/hyperlink" Target="https://www.yaklass.ru/p/russky-yazik/5-klass/imia-sushchestvitelnoe-14368/sklonenie-imen-sushchestvitelnykh-chislo-padezhnye-okonchaniia-13525/re-8acc87ec-3354-4d5a-8361-5045513a5e1c" TargetMode="External"/><Relationship Id="rId43" Type="http://schemas.openxmlformats.org/officeDocument/2006/relationships/hyperlink" Target="https://resh.edu.ru/subject/lesson/7700/start/307083/" TargetMode="External"/><Relationship Id="rId48" Type="http://schemas.openxmlformats.org/officeDocument/2006/relationships/hyperlink" Target="https://urok.1sept.ru/articles/679231" TargetMode="External"/><Relationship Id="rId56" Type="http://schemas.openxmlformats.org/officeDocument/2006/relationships/hyperlink" Target="https://russkiiyazyk.ru/punktuatsiya/pryamaya-rech.html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s://resh.edu.ru/subject/lesson/7705/main/307211/" TargetMode="External"/><Relationship Id="rId51" Type="http://schemas.openxmlformats.org/officeDocument/2006/relationships/hyperlink" Target="https://urok.1sept.ru/articles/530263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653/main/312217/" TargetMode="External"/><Relationship Id="rId17" Type="http://schemas.openxmlformats.org/officeDocument/2006/relationships/hyperlink" Target="https://www.yaklass.ru/p/russky-yazik/5-klass/rech-11403/tekst-tipy-rechi-11406/re-f8c254a1-0555-4fa3-9a29-fee3f0affbd1" TargetMode="External"/><Relationship Id="rId25" Type="http://schemas.openxmlformats.org/officeDocument/2006/relationships/hyperlink" Target="https://kopilkaurokov.ru/russkiyYazik/uroki/razrabotka-sierii-posliedovatie%20l-nykh-urokov-russkogho-iazyka-v-5-klassie-po-razdielu-lieksika/" TargetMode="External"/><Relationship Id="rId33" Type="http://schemas.openxmlformats.org/officeDocument/2006/relationships/hyperlink" Target="https://www.yaklass.ru/p/russky-yazik/5-klass/imia-sushchestvitelnoe-14368/odushevlennye-i-neodushevlennye-imena-sushchestvitelnye-rod-imen-sushches_-13555/re-1dedd497-cc62-45b7-994b-ba32bacd7de5" TargetMode="External"/><Relationship Id="rId38" Type="http://schemas.openxmlformats.org/officeDocument/2006/relationships/hyperlink" Target="https://resh.edu.ru/subject/lesson/7695/main/" TargetMode="External"/><Relationship Id="rId46" Type="http://schemas.openxmlformats.org/officeDocument/2006/relationships/hyperlink" Target="http://www.myshared.ru/slide/545544/" TargetMode="External"/><Relationship Id="rId59" Type="http://schemas.openxmlformats.org/officeDocument/2006/relationships/hyperlink" Target="https://resh.edu.ru/subject/lesson/7705/conspect/3072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A38D6-5AAF-45D0-B76C-CCAE4C5A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10725</Words>
  <Characters>61134</Characters>
  <Application>Microsoft Office Word</Application>
  <DocSecurity>0</DocSecurity>
  <Lines>509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</cp:lastModifiedBy>
  <cp:revision>2</cp:revision>
  <cp:lastPrinted>2022-04-28T13:18:00Z</cp:lastPrinted>
  <dcterms:created xsi:type="dcterms:W3CDTF">2022-04-30T09:03:00Z</dcterms:created>
  <dcterms:modified xsi:type="dcterms:W3CDTF">2022-04-30T09:03:00Z</dcterms:modified>
</cp:coreProperties>
</file>